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Default Extension="jpeg" ContentType="image/jpeg"/>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A4" w:rsidRDefault="00D224A4" w:rsidP="00D224A4">
      <w:pPr>
        <w:pStyle w:val="CoverTitle"/>
        <w:rPr>
          <w:color w:val="auto"/>
        </w:rPr>
      </w:pPr>
    </w:p>
    <w:p w:rsidR="00D224A4" w:rsidRPr="0090506A" w:rsidRDefault="00D224A4" w:rsidP="00D224A4">
      <w:pPr>
        <w:pStyle w:val="CoverTitle"/>
        <w:rPr>
          <w:rFonts w:ascii="Arial" w:hAnsi="Arial" w:cs="Arial"/>
          <w:color w:val="auto"/>
        </w:rPr>
      </w:pPr>
      <w:r w:rsidRPr="0090506A">
        <w:rPr>
          <w:rFonts w:ascii="Arial" w:hAnsi="Arial" w:cs="Arial"/>
          <w:color w:val="auto"/>
        </w:rPr>
        <w:t>CORE Assessment Module</w:t>
      </w:r>
    </w:p>
    <w:p w:rsidR="00D224A4" w:rsidRPr="0090506A" w:rsidRDefault="00D224A4" w:rsidP="00D224A4">
      <w:pPr>
        <w:pStyle w:val="CoverTitle"/>
        <w:rPr>
          <w:rFonts w:ascii="Arial" w:hAnsi="Arial" w:cs="Arial"/>
          <w:color w:val="auto"/>
        </w:rPr>
      </w:pPr>
      <w:r w:rsidRPr="0090506A">
        <w:rPr>
          <w:rFonts w:ascii="Arial" w:hAnsi="Arial" w:cs="Arial"/>
          <w:color w:val="auto"/>
        </w:rPr>
        <w:t>Module Overview</w:t>
      </w:r>
    </w:p>
    <w:p w:rsidR="002759C6" w:rsidRDefault="002759C6" w:rsidP="002759C6">
      <w:pPr>
        <w:pStyle w:val="TeacherText"/>
        <w:rPr>
          <w:rFonts w:ascii="Arial" w:hAnsi="Arial" w:cs="Arial"/>
          <w:b/>
          <w:szCs w:val="22"/>
        </w:rPr>
      </w:pPr>
    </w:p>
    <w:p w:rsidR="002759C6" w:rsidRPr="0090506A" w:rsidRDefault="002759C6" w:rsidP="002759C6">
      <w:pPr>
        <w:pStyle w:val="TeacherText"/>
        <w:rPr>
          <w:rFonts w:ascii="Arial" w:hAnsi="Arial" w:cs="Arial"/>
          <w:b/>
          <w:szCs w:val="22"/>
        </w:rPr>
      </w:pPr>
      <w:r w:rsidRPr="0090506A">
        <w:rPr>
          <w:rFonts w:ascii="Arial" w:hAnsi="Arial" w:cs="Arial"/>
          <w:b/>
          <w:szCs w:val="22"/>
        </w:rPr>
        <w:t>Purpose</w:t>
      </w:r>
      <w:r>
        <w:rPr>
          <w:rFonts w:ascii="Arial" w:hAnsi="Arial" w:cs="Arial"/>
          <w:b/>
          <w:szCs w:val="22"/>
        </w:rPr>
        <w:t xml:space="preserve"> and Usage</w:t>
      </w:r>
      <w:r w:rsidRPr="0090506A">
        <w:rPr>
          <w:rFonts w:ascii="Arial" w:hAnsi="Arial" w:cs="Arial"/>
          <w:b/>
          <w:szCs w:val="22"/>
        </w:rPr>
        <w:t>:</w:t>
      </w:r>
    </w:p>
    <w:p w:rsidR="002759C6" w:rsidRDefault="002759C6" w:rsidP="002759C6">
      <w:pPr>
        <w:pStyle w:val="TeacherText"/>
        <w:rPr>
          <w:sz w:val="22"/>
          <w:szCs w:val="22"/>
        </w:rPr>
      </w:pPr>
      <w:r w:rsidRPr="0090506A">
        <w:rPr>
          <w:sz w:val="22"/>
          <w:szCs w:val="22"/>
        </w:rPr>
        <w:tab/>
      </w:r>
      <w:r>
        <w:rPr>
          <w:sz w:val="22"/>
          <w:szCs w:val="22"/>
        </w:rPr>
        <w:t xml:space="preserve">This assessment module is </w:t>
      </w:r>
      <w:r w:rsidRPr="0090506A">
        <w:rPr>
          <w:sz w:val="22"/>
          <w:szCs w:val="22"/>
        </w:rPr>
        <w:t xml:space="preserve">a performance activity to assess how well students can examine complex text and then demonstrate their understanding through writing. </w:t>
      </w:r>
      <w:r>
        <w:rPr>
          <w:sz w:val="22"/>
          <w:szCs w:val="22"/>
        </w:rPr>
        <w:t xml:space="preserve">All modules were developed by practitioners for practitioners. Since the reading expectations are rigorous, some might find the text </w:t>
      </w:r>
      <w:r w:rsidRPr="0038520D">
        <w:rPr>
          <w:sz w:val="22"/>
          <w:szCs w:val="22"/>
        </w:rPr>
        <w:t>selections challenging. Please note, however, that the text exemplars that are used as the basis for each</w:t>
      </w:r>
      <w:r>
        <w:rPr>
          <w:sz w:val="22"/>
          <w:szCs w:val="22"/>
        </w:rPr>
        <w:t xml:space="preserve"> module are taken directly from Appendix B of the Common Core State Standards for targeted grades. </w:t>
      </w:r>
    </w:p>
    <w:p w:rsidR="002759C6" w:rsidRPr="006E50F8" w:rsidRDefault="002759C6" w:rsidP="002759C6">
      <w:pPr>
        <w:pStyle w:val="TeacherText"/>
        <w:ind w:firstLine="720"/>
        <w:rPr>
          <w:sz w:val="22"/>
          <w:szCs w:val="22"/>
        </w:rPr>
      </w:pPr>
      <w:r>
        <w:rPr>
          <w:sz w:val="22"/>
          <w:szCs w:val="22"/>
        </w:rPr>
        <w:t xml:space="preserve">The expectations of the CCSS call on teachers to instruct around complex text so students read </w:t>
      </w:r>
      <w:r w:rsidRPr="004158B3">
        <w:rPr>
          <w:sz w:val="22"/>
          <w:szCs w:val="22"/>
        </w:rPr>
        <w:t xml:space="preserve">closely to accomplish essential skills, such as make inferences, determine </w:t>
      </w:r>
      <w:r>
        <w:rPr>
          <w:sz w:val="22"/>
          <w:szCs w:val="22"/>
        </w:rPr>
        <w:t>themes</w:t>
      </w:r>
      <w:r w:rsidRPr="004158B3">
        <w:rPr>
          <w:sz w:val="22"/>
          <w:szCs w:val="22"/>
        </w:rPr>
        <w:t>, and analyze development of ideas</w:t>
      </w:r>
      <w:r>
        <w:rPr>
          <w:sz w:val="22"/>
          <w:szCs w:val="22"/>
        </w:rPr>
        <w:t>.</w:t>
      </w:r>
      <w:r w:rsidRPr="004158B3">
        <w:rPr>
          <w:sz w:val="22"/>
          <w:szCs w:val="22"/>
        </w:rPr>
        <w:t xml:space="preserve"> They do so using textual evidence from a targeted complex text. Much like teachers</w:t>
      </w:r>
      <w:r>
        <w:rPr>
          <w:sz w:val="22"/>
          <w:szCs w:val="22"/>
        </w:rPr>
        <w:t xml:space="preserve"> engage students in the writing process to create optimal written products, teachers would likewise plan </w:t>
      </w:r>
      <w:r w:rsidRPr="0090506A">
        <w:rPr>
          <w:sz w:val="22"/>
          <w:szCs w:val="22"/>
        </w:rPr>
        <w:t>a</w:t>
      </w:r>
      <w:r>
        <w:rPr>
          <w:sz w:val="22"/>
          <w:szCs w:val="22"/>
        </w:rPr>
        <w:t>nd conduct a</w:t>
      </w:r>
      <w:r w:rsidRPr="0090506A">
        <w:rPr>
          <w:sz w:val="22"/>
          <w:szCs w:val="22"/>
        </w:rPr>
        <w:t xml:space="preserve"> series of </w:t>
      </w:r>
      <w:r>
        <w:rPr>
          <w:sz w:val="22"/>
          <w:szCs w:val="22"/>
        </w:rPr>
        <w:t>comprehensive lessons</w:t>
      </w:r>
      <w:r w:rsidRPr="0090506A">
        <w:rPr>
          <w:sz w:val="22"/>
          <w:szCs w:val="22"/>
        </w:rPr>
        <w:t xml:space="preserve"> </w:t>
      </w:r>
      <w:r>
        <w:rPr>
          <w:sz w:val="22"/>
          <w:szCs w:val="22"/>
        </w:rPr>
        <w:t xml:space="preserve">to help students meet these rigorous reading standards. </w:t>
      </w:r>
      <w:r w:rsidRPr="0090506A">
        <w:rPr>
          <w:sz w:val="22"/>
          <w:szCs w:val="22"/>
        </w:rPr>
        <w:t xml:space="preserve"> These lessons would align to specific </w:t>
      </w:r>
      <w:r>
        <w:rPr>
          <w:sz w:val="22"/>
          <w:szCs w:val="22"/>
        </w:rPr>
        <w:t xml:space="preserve">reading </w:t>
      </w:r>
      <w:r w:rsidRPr="0090506A">
        <w:rPr>
          <w:sz w:val="22"/>
          <w:szCs w:val="22"/>
        </w:rPr>
        <w:t>standards, include a myriad of instructional strategies and formative assessments</w:t>
      </w:r>
      <w:r w:rsidRPr="00175385">
        <w:rPr>
          <w:sz w:val="22"/>
          <w:szCs w:val="22"/>
        </w:rPr>
        <w:t xml:space="preserve"> </w:t>
      </w:r>
      <w:r w:rsidRPr="0090506A">
        <w:rPr>
          <w:sz w:val="22"/>
          <w:szCs w:val="22"/>
        </w:rPr>
        <w:t>(e.g., read silently, discuss, listen to, take notes, engage in discussion with peers, write informally and formally, etc.)</w:t>
      </w:r>
      <w:r>
        <w:rPr>
          <w:sz w:val="22"/>
          <w:szCs w:val="22"/>
        </w:rPr>
        <w:t>,</w:t>
      </w:r>
      <w:r w:rsidRPr="0090506A">
        <w:rPr>
          <w:sz w:val="22"/>
          <w:szCs w:val="22"/>
        </w:rPr>
        <w:t xml:space="preserve"> and center on text-dependent activities and tasks to illicit deep understanding of targeted text</w:t>
      </w:r>
      <w:r>
        <w:rPr>
          <w:sz w:val="22"/>
          <w:szCs w:val="22"/>
        </w:rPr>
        <w:t>s. This assessment module</w:t>
      </w:r>
      <w:r w:rsidRPr="0090506A">
        <w:rPr>
          <w:rFonts w:ascii="Times New Roman" w:hAnsi="Times New Roman" w:cs="Times New Roman"/>
          <w:sz w:val="22"/>
        </w:rPr>
        <w:t xml:space="preserve"> does not replace a formalized series of lessons </w:t>
      </w:r>
      <w:r>
        <w:rPr>
          <w:rFonts w:ascii="Times New Roman" w:hAnsi="Times New Roman" w:cs="Times New Roman"/>
          <w:sz w:val="22"/>
        </w:rPr>
        <w:t xml:space="preserve">around complex text </w:t>
      </w:r>
      <w:r w:rsidRPr="0090506A">
        <w:rPr>
          <w:rFonts w:ascii="Times New Roman" w:hAnsi="Times New Roman" w:cs="Times New Roman"/>
          <w:sz w:val="22"/>
        </w:rPr>
        <w:t xml:space="preserve">as </w:t>
      </w:r>
      <w:r>
        <w:rPr>
          <w:rFonts w:ascii="Times New Roman" w:hAnsi="Times New Roman" w:cs="Times New Roman"/>
          <w:sz w:val="22"/>
        </w:rPr>
        <w:t xml:space="preserve">just </w:t>
      </w:r>
      <w:r w:rsidRPr="0090506A">
        <w:rPr>
          <w:rFonts w:ascii="Times New Roman" w:hAnsi="Times New Roman" w:cs="Times New Roman"/>
          <w:sz w:val="22"/>
        </w:rPr>
        <w:t xml:space="preserve">described, but rather provides a “dipstick” to get a sense of </w:t>
      </w:r>
      <w:r>
        <w:rPr>
          <w:rFonts w:ascii="Times New Roman" w:hAnsi="Times New Roman" w:cs="Times New Roman"/>
          <w:sz w:val="22"/>
        </w:rPr>
        <w:t>how well students read complex text independently and proficiently. The results are meant to inform</w:t>
      </w:r>
      <w:r w:rsidRPr="0090506A">
        <w:rPr>
          <w:rFonts w:ascii="Times New Roman" w:hAnsi="Times New Roman" w:cs="Times New Roman"/>
          <w:sz w:val="22"/>
        </w:rPr>
        <w:t xml:space="preserve"> teachers</w:t>
      </w:r>
      <w:r>
        <w:rPr>
          <w:rFonts w:ascii="Times New Roman" w:hAnsi="Times New Roman" w:cs="Times New Roman"/>
          <w:sz w:val="22"/>
        </w:rPr>
        <w:t xml:space="preserve"> about future instruction.</w:t>
      </w:r>
    </w:p>
    <w:p w:rsidR="002759C6" w:rsidRDefault="002759C6" w:rsidP="002759C6">
      <w:pPr>
        <w:pStyle w:val="TeacherText"/>
        <w:ind w:firstLine="720"/>
        <w:rPr>
          <w:rFonts w:ascii="Times New Roman" w:hAnsi="Times New Roman" w:cs="Times New Roman"/>
          <w:sz w:val="22"/>
        </w:rPr>
      </w:pPr>
      <w:r>
        <w:rPr>
          <w:rFonts w:ascii="Times New Roman" w:hAnsi="Times New Roman" w:cs="Times New Roman"/>
          <w:sz w:val="22"/>
        </w:rPr>
        <w:t xml:space="preserve">Teachers </w:t>
      </w:r>
      <w:r w:rsidRPr="002E1F07">
        <w:rPr>
          <w:rFonts w:ascii="Times New Roman" w:hAnsi="Times New Roman" w:cs="Times New Roman"/>
          <w:sz w:val="22"/>
        </w:rPr>
        <w:t>should</w:t>
      </w:r>
      <w:r>
        <w:rPr>
          <w:rFonts w:ascii="Times New Roman" w:hAnsi="Times New Roman" w:cs="Times New Roman"/>
          <w:color w:val="FF0000"/>
          <w:sz w:val="22"/>
        </w:rPr>
        <w:t xml:space="preserve"> </w:t>
      </w:r>
      <w:r>
        <w:rPr>
          <w:rFonts w:ascii="Times New Roman" w:hAnsi="Times New Roman" w:cs="Times New Roman"/>
          <w:sz w:val="22"/>
        </w:rPr>
        <w:t>use their professional judgment and their district’s recommended guidelines to</w:t>
      </w:r>
      <w:r w:rsidRPr="0090506A">
        <w:rPr>
          <w:rFonts w:ascii="Times New Roman" w:hAnsi="Times New Roman" w:cs="Times New Roman"/>
          <w:sz w:val="22"/>
        </w:rPr>
        <w:t xml:space="preserve"> </w:t>
      </w:r>
      <w:r>
        <w:rPr>
          <w:rFonts w:ascii="Times New Roman" w:hAnsi="Times New Roman" w:cs="Times New Roman"/>
          <w:sz w:val="22"/>
        </w:rPr>
        <w:t>administer</w:t>
      </w:r>
      <w:r w:rsidRPr="0090506A">
        <w:rPr>
          <w:rFonts w:ascii="Times New Roman" w:hAnsi="Times New Roman" w:cs="Times New Roman"/>
          <w:sz w:val="22"/>
        </w:rPr>
        <w:t xml:space="preserve"> this module as a pre-assessment or formative assessment </w:t>
      </w:r>
      <w:r>
        <w:rPr>
          <w:rFonts w:ascii="Times New Roman" w:hAnsi="Times New Roman" w:cs="Times New Roman"/>
          <w:sz w:val="22"/>
        </w:rPr>
        <w:t>in order to</w:t>
      </w:r>
      <w:r w:rsidRPr="0090506A">
        <w:rPr>
          <w:rFonts w:ascii="Times New Roman" w:hAnsi="Times New Roman" w:cs="Times New Roman"/>
          <w:sz w:val="22"/>
        </w:rPr>
        <w:t xml:space="preserve"> gather information about a student’s ability to read complex text carefully and construct an organized writing piece that is grounded in evidence from the text. </w:t>
      </w:r>
      <w:r>
        <w:rPr>
          <w:rFonts w:ascii="Times New Roman" w:hAnsi="Times New Roman" w:cs="Times New Roman"/>
          <w:sz w:val="22"/>
        </w:rPr>
        <w:t xml:space="preserve">Some teachers might </w:t>
      </w:r>
      <w:r w:rsidRPr="002E1F07">
        <w:rPr>
          <w:rFonts w:ascii="Times New Roman" w:hAnsi="Times New Roman" w:cs="Times New Roman"/>
          <w:sz w:val="22"/>
        </w:rPr>
        <w:t>decide</w:t>
      </w:r>
      <w:r>
        <w:rPr>
          <w:rFonts w:ascii="Times New Roman" w:hAnsi="Times New Roman" w:cs="Times New Roman"/>
          <w:color w:val="FF0000"/>
          <w:sz w:val="22"/>
        </w:rPr>
        <w:t xml:space="preserve"> </w:t>
      </w:r>
      <w:r>
        <w:rPr>
          <w:rFonts w:ascii="Times New Roman" w:hAnsi="Times New Roman" w:cs="Times New Roman"/>
          <w:sz w:val="22"/>
        </w:rPr>
        <w:t xml:space="preserve">to use two modules – one as a preassessment and another as a formative </w:t>
      </w:r>
      <w:r w:rsidRPr="00A94BE4">
        <w:rPr>
          <w:rFonts w:ascii="Times New Roman" w:hAnsi="Times New Roman" w:cs="Times New Roman"/>
          <w:sz w:val="22"/>
        </w:rPr>
        <w:t>assessment</w:t>
      </w:r>
      <w:r>
        <w:rPr>
          <w:rFonts w:ascii="Times New Roman" w:hAnsi="Times New Roman" w:cs="Times New Roman"/>
          <w:sz w:val="22"/>
        </w:rPr>
        <w:t xml:space="preserve"> to check for understanding during the formalized instructional process around complex text. </w:t>
      </w:r>
    </w:p>
    <w:p w:rsidR="002759C6" w:rsidRPr="0090506A" w:rsidRDefault="002759C6" w:rsidP="002759C6">
      <w:pPr>
        <w:pStyle w:val="TeacherText"/>
        <w:ind w:firstLine="720"/>
        <w:rPr>
          <w:sz w:val="22"/>
          <w:szCs w:val="22"/>
        </w:rPr>
      </w:pPr>
      <w:r w:rsidRPr="0090506A">
        <w:rPr>
          <w:rFonts w:ascii="Times New Roman" w:hAnsi="Times New Roman" w:cs="Times New Roman"/>
          <w:sz w:val="22"/>
        </w:rPr>
        <w:t>We encourage teachers to administer this assessment with colleagues and discuss results together to ascertain next steps in an instructional plan.</w:t>
      </w:r>
      <w:r w:rsidRPr="006903A5">
        <w:rPr>
          <w:sz w:val="22"/>
          <w:szCs w:val="22"/>
        </w:rPr>
        <w:t xml:space="preserve"> </w:t>
      </w:r>
      <w:r w:rsidRPr="0090506A">
        <w:rPr>
          <w:sz w:val="22"/>
          <w:szCs w:val="22"/>
        </w:rPr>
        <w:t xml:space="preserve">Teachers can employ additional instructional strategies beyond what is </w:t>
      </w:r>
      <w:r>
        <w:rPr>
          <w:sz w:val="22"/>
          <w:szCs w:val="22"/>
        </w:rPr>
        <w:t>included in this module when administering the</w:t>
      </w:r>
      <w:r w:rsidRPr="0090506A">
        <w:rPr>
          <w:sz w:val="22"/>
          <w:szCs w:val="22"/>
        </w:rPr>
        <w:t xml:space="preserve"> assessment. However, discuss with colleagues which ones you choose to use so you are conducting this assessment under similar conditions.</w:t>
      </w:r>
      <w:r>
        <w:rPr>
          <w:sz w:val="22"/>
          <w:szCs w:val="22"/>
        </w:rPr>
        <w:t xml:space="preserve"> </w:t>
      </w:r>
    </w:p>
    <w:p w:rsidR="002759C6" w:rsidRPr="0090506A" w:rsidRDefault="002759C6" w:rsidP="002759C6">
      <w:pPr>
        <w:spacing w:after="0" w:line="240" w:lineRule="auto"/>
        <w:rPr>
          <w:rFonts w:ascii="Times New Roman" w:hAnsi="Times New Roman" w:cs="Times New Roman"/>
          <w:color w:val="auto"/>
          <w:sz w:val="22"/>
        </w:rPr>
      </w:pPr>
    </w:p>
    <w:p w:rsidR="002759C6" w:rsidRPr="0090506A" w:rsidRDefault="002759C6" w:rsidP="002759C6">
      <w:pPr>
        <w:spacing w:after="0" w:line="240" w:lineRule="auto"/>
        <w:rPr>
          <w:rFonts w:eastAsia="Times New Roman"/>
          <w:b/>
          <w:color w:val="auto"/>
        </w:rPr>
      </w:pPr>
      <w:r w:rsidRPr="0090506A">
        <w:rPr>
          <w:rFonts w:eastAsia="Times New Roman"/>
          <w:b/>
          <w:color w:val="auto"/>
        </w:rPr>
        <w:t>Scoring:</w:t>
      </w:r>
    </w:p>
    <w:p w:rsidR="002759C6" w:rsidRPr="00A370D5" w:rsidRDefault="002759C6" w:rsidP="00A370D5">
      <w:pPr>
        <w:spacing w:after="0" w:line="240" w:lineRule="auto"/>
        <w:rPr>
          <w:rFonts w:ascii="Times New Roman" w:hAnsi="Times New Roman" w:cs="Times New Roman"/>
          <w:color w:val="auto"/>
          <w:sz w:val="22"/>
        </w:rPr>
      </w:pPr>
      <w:r w:rsidRPr="0090506A">
        <w:rPr>
          <w:rFonts w:ascii="Times New Roman" w:hAnsi="Times New Roman" w:cs="Times New Roman"/>
          <w:color w:val="auto"/>
          <w:sz w:val="22"/>
        </w:rPr>
        <w:tab/>
        <w:t xml:space="preserve">At this time, use the Smarter Balance rubrics available at this link: </w:t>
      </w:r>
      <w:hyperlink r:id="rId7" w:history="1">
        <w:r w:rsidRPr="0090506A">
          <w:rPr>
            <w:rStyle w:val="Hyperlink"/>
            <w:rFonts w:ascii="Times New Roman" w:hAnsi="Times New Roman" w:cs="Times New Roman"/>
            <w:color w:val="auto"/>
            <w:sz w:val="22"/>
          </w:rPr>
          <w:t>http://www.s</w:t>
        </w:r>
        <w:r>
          <w:rPr>
            <w:rStyle w:val="Hyperlink"/>
            <w:rFonts w:ascii="Times New Roman" w:hAnsi="Times New Roman" w:cs="Times New Roman"/>
            <w:color w:val="auto"/>
            <w:sz w:val="22"/>
          </w:rPr>
          <w:t>marterbalanced.org/wordpress/wp</w:t>
        </w:r>
        <w:r w:rsidRPr="0090506A">
          <w:rPr>
            <w:rStyle w:val="Hyperlink"/>
            <w:rFonts w:ascii="Times New Roman" w:hAnsi="Times New Roman" w:cs="Times New Roman"/>
            <w:color w:val="auto"/>
            <w:sz w:val="22"/>
          </w:rPr>
          <w:t>content/uploads/2012/05/TaskItemSpecifications/EnglishLanguageArtsLiteracy/ELARubrics.pdf</w:t>
        </w:r>
      </w:hyperlink>
      <w:r w:rsidRPr="0090506A">
        <w:rPr>
          <w:rFonts w:ascii="Times New Roman" w:hAnsi="Times New Roman" w:cs="Times New Roman"/>
          <w:color w:val="auto"/>
          <w:sz w:val="22"/>
        </w:rPr>
        <w:t>.</w:t>
      </w:r>
      <w:r w:rsidR="00A370D5">
        <w:rPr>
          <w:rFonts w:ascii="Times New Roman" w:hAnsi="Times New Roman" w:cs="Times New Roman"/>
          <w:color w:val="auto"/>
          <w:sz w:val="22"/>
        </w:rPr>
        <w:t xml:space="preserve"> </w:t>
      </w:r>
      <w:r w:rsidRPr="0090506A">
        <w:rPr>
          <w:rFonts w:ascii="Times New Roman" w:hAnsi="Times New Roman" w:cs="Times New Roman"/>
          <w:color w:val="auto"/>
          <w:sz w:val="22"/>
        </w:rPr>
        <w:t>Smarter Balanced does not have a rubric for each grade for all three writing types; however, later, a more detailed rubric for all grades and types will be considered.</w:t>
      </w:r>
    </w:p>
    <w:p w:rsidR="00D224A4" w:rsidRPr="0090506A" w:rsidRDefault="00D224A4" w:rsidP="00D224A4">
      <w:pPr>
        <w:pStyle w:val="CoverTitle"/>
        <w:rPr>
          <w:rFonts w:ascii="Arial" w:hAnsi="Arial" w:cs="Arial"/>
          <w:color w:val="auto"/>
        </w:rPr>
      </w:pPr>
    </w:p>
    <w:p w:rsidR="00D224A4" w:rsidRPr="00A60317" w:rsidRDefault="00D224A4" w:rsidP="00D224A4">
      <w:pPr>
        <w:spacing w:after="0" w:line="240" w:lineRule="auto"/>
        <w:rPr>
          <w:rFonts w:ascii="Comic Sans MS" w:hAnsi="Comic Sans MS"/>
          <w:b/>
          <w:color w:val="auto"/>
          <w:sz w:val="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686"/>
      </w:tblGrid>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sidRPr="00A60317">
              <w:rPr>
                <w:color w:val="auto"/>
              </w:rPr>
              <w:t>Content Area</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C17372">
            <w:pPr>
              <w:pStyle w:val="CoverTableTimes11"/>
              <w:spacing w:before="80" w:after="80"/>
              <w:rPr>
                <w:color w:val="auto"/>
              </w:rPr>
            </w:pPr>
            <w:r w:rsidRPr="00A60317">
              <w:rPr>
                <w:color w:val="auto"/>
              </w:rPr>
              <w:t>English Language Arts</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Pr>
                <w:color w:val="auto"/>
              </w:rPr>
              <w:t>Text</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C17372">
            <w:pPr>
              <w:pStyle w:val="CoverTableTimes11"/>
              <w:spacing w:before="80" w:after="80"/>
              <w:rPr>
                <w:color w:val="auto"/>
              </w:rPr>
            </w:pPr>
            <w:r w:rsidRPr="00A60317">
              <w:rPr>
                <w:rFonts w:eastAsia="Times New Roman"/>
                <w:i/>
                <w:color w:val="auto"/>
              </w:rPr>
              <w:t xml:space="preserve">My Five Senses </w:t>
            </w:r>
            <w:r w:rsidRPr="00A60317">
              <w:rPr>
                <w:rFonts w:eastAsia="Times New Roman"/>
                <w:color w:val="auto"/>
              </w:rPr>
              <w:t>by Aliki</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sidRPr="00A60317">
              <w:rPr>
                <w:color w:val="auto"/>
              </w:rPr>
              <w:t>Grade Level</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C17372">
            <w:pPr>
              <w:pStyle w:val="CoverTableTimes11"/>
              <w:spacing w:before="80" w:after="80"/>
              <w:rPr>
                <w:color w:val="auto"/>
              </w:rPr>
            </w:pPr>
            <w:bookmarkStart w:id="0" w:name="id.adc89474d3fd"/>
            <w:bookmarkEnd w:id="0"/>
            <w:r w:rsidRPr="00A60317">
              <w:rPr>
                <w:color w:val="auto"/>
              </w:rPr>
              <w:t>Grade 1</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Pr>
                <w:color w:val="auto"/>
              </w:rPr>
              <w:t>Target Area</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C17372">
            <w:pPr>
              <w:pStyle w:val="CoverTableCChang"/>
              <w:spacing w:before="80" w:after="80"/>
              <w:rPr>
                <w:color w:val="auto"/>
              </w:rPr>
            </w:pPr>
            <w:r>
              <w:rPr>
                <w:color w:val="auto"/>
              </w:rPr>
              <w:t>Text-Dependent Questions</w:t>
            </w:r>
            <w:r w:rsidRPr="00A60317">
              <w:rPr>
                <w:color w:val="auto"/>
              </w:rPr>
              <w:t xml:space="preserve">, Performance </w:t>
            </w:r>
            <w:r>
              <w:rPr>
                <w:color w:val="auto"/>
              </w:rPr>
              <w:t xml:space="preserve">Writing </w:t>
            </w:r>
            <w:r w:rsidRPr="00A60317">
              <w:rPr>
                <w:color w:val="auto"/>
              </w:rPr>
              <w:t>Task</w:t>
            </w:r>
            <w:r>
              <w:rPr>
                <w:color w:val="auto"/>
              </w:rPr>
              <w:t xml:space="preserve"> (Opinion Piece)</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Pr>
                <w:color w:val="auto"/>
              </w:rPr>
              <w:t xml:space="preserve">ELA </w:t>
            </w:r>
            <w:r w:rsidRPr="00A60317">
              <w:rPr>
                <w:color w:val="auto"/>
              </w:rPr>
              <w:t>Common Core State Standards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D224A4">
            <w:pPr>
              <w:pStyle w:val="CoverTableCChang"/>
              <w:rPr>
                <w:color w:val="auto"/>
                <w:szCs w:val="22"/>
              </w:rPr>
            </w:pPr>
            <w:bookmarkStart w:id="1" w:name="id.d7eeb5bdecba"/>
            <w:bookmarkEnd w:id="1"/>
            <w:r w:rsidRPr="00A60317">
              <w:rPr>
                <w:b/>
                <w:color w:val="auto"/>
                <w:szCs w:val="22"/>
              </w:rPr>
              <w:t>RL 1.1</w:t>
            </w:r>
            <w:r w:rsidRPr="00A60317">
              <w:rPr>
                <w:color w:val="auto"/>
                <w:szCs w:val="22"/>
              </w:rPr>
              <w:tab/>
              <w:t>Ask and answer questions about key details in a text.</w:t>
            </w:r>
          </w:p>
          <w:p w:rsidR="00D224A4" w:rsidRPr="00A60317" w:rsidRDefault="00D224A4" w:rsidP="00D224A4">
            <w:pPr>
              <w:pStyle w:val="CoverTableCChang"/>
              <w:rPr>
                <w:color w:val="auto"/>
                <w:szCs w:val="22"/>
              </w:rPr>
            </w:pPr>
            <w:r w:rsidRPr="00A60317">
              <w:rPr>
                <w:b/>
                <w:color w:val="auto"/>
                <w:szCs w:val="22"/>
              </w:rPr>
              <w:t>RL 1.2</w:t>
            </w:r>
            <w:r w:rsidRPr="00A60317">
              <w:rPr>
                <w:color w:val="auto"/>
                <w:szCs w:val="22"/>
              </w:rPr>
              <w:tab/>
              <w:t>Retell stories, including key details, and demonstrate understanding of their central message or lesson.</w:t>
            </w:r>
          </w:p>
          <w:p w:rsidR="00D224A4" w:rsidRPr="00A60317" w:rsidRDefault="00D224A4" w:rsidP="00D224A4">
            <w:pPr>
              <w:pStyle w:val="CoverTableCChang"/>
              <w:rPr>
                <w:color w:val="auto"/>
                <w:szCs w:val="22"/>
              </w:rPr>
            </w:pPr>
            <w:r w:rsidRPr="00A60317">
              <w:rPr>
                <w:b/>
                <w:color w:val="auto"/>
                <w:szCs w:val="22"/>
              </w:rPr>
              <w:t>RL 1.4</w:t>
            </w:r>
            <w:r w:rsidRPr="00A60317">
              <w:rPr>
                <w:color w:val="auto"/>
                <w:szCs w:val="22"/>
              </w:rPr>
              <w:tab/>
              <w:t>Identify words and phrases in stories or poems that suggest feelings or appeal to the senses.</w:t>
            </w:r>
          </w:p>
          <w:p w:rsidR="00D224A4" w:rsidRPr="00A60317" w:rsidRDefault="00D224A4" w:rsidP="00D224A4">
            <w:pPr>
              <w:pStyle w:val="CoverTableCChang"/>
              <w:rPr>
                <w:color w:val="auto"/>
                <w:szCs w:val="22"/>
              </w:rPr>
            </w:pPr>
            <w:r w:rsidRPr="00A60317">
              <w:rPr>
                <w:b/>
                <w:color w:val="auto"/>
                <w:szCs w:val="22"/>
              </w:rPr>
              <w:t>W 1.1</w:t>
            </w:r>
            <w:r>
              <w:rPr>
                <w:color w:val="auto"/>
                <w:szCs w:val="22"/>
              </w:rPr>
              <w:tab/>
              <w:t>Write opinion piece</w:t>
            </w:r>
            <w:r w:rsidRPr="00A60317">
              <w:rPr>
                <w:color w:val="auto"/>
                <w:szCs w:val="22"/>
              </w:rPr>
              <w:t xml:space="preserve"> in which they introduce the topic or name the book they are writing about, state an opinion, supply a reason for the opinion, and provide some sense of closure.</w:t>
            </w:r>
          </w:p>
          <w:p w:rsidR="00D224A4" w:rsidRPr="00A60317" w:rsidRDefault="00D224A4" w:rsidP="00D224A4">
            <w:pPr>
              <w:pStyle w:val="CoverTableCChang"/>
              <w:rPr>
                <w:color w:val="auto"/>
                <w:szCs w:val="22"/>
              </w:rPr>
            </w:pPr>
            <w:r w:rsidRPr="00A60317">
              <w:rPr>
                <w:b/>
                <w:color w:val="auto"/>
                <w:szCs w:val="22"/>
              </w:rPr>
              <w:t>*SL 1.1</w:t>
            </w:r>
            <w:r w:rsidRPr="00A60317">
              <w:rPr>
                <w:color w:val="auto"/>
                <w:szCs w:val="22"/>
              </w:rPr>
              <w:tab/>
              <w:t xml:space="preserve">Participate in collaborative conversations with diverse partners about </w:t>
            </w:r>
            <w:r w:rsidRPr="00A60317">
              <w:rPr>
                <w:i/>
                <w:color w:val="auto"/>
                <w:szCs w:val="22"/>
              </w:rPr>
              <w:t>grade 1 topics and texts</w:t>
            </w:r>
            <w:r w:rsidRPr="00A60317">
              <w:rPr>
                <w:color w:val="auto"/>
                <w:szCs w:val="22"/>
              </w:rPr>
              <w:t xml:space="preserve"> with peers and adults in small and larger groups.</w:t>
            </w:r>
          </w:p>
          <w:p w:rsidR="00D224A4" w:rsidRPr="00A60317" w:rsidRDefault="00D224A4" w:rsidP="00D224A4">
            <w:pPr>
              <w:pStyle w:val="CoverTableCChang"/>
              <w:rPr>
                <w:color w:val="auto"/>
                <w:szCs w:val="22"/>
              </w:rPr>
            </w:pPr>
            <w:r w:rsidRPr="00A60317">
              <w:rPr>
                <w:b/>
                <w:color w:val="auto"/>
                <w:szCs w:val="22"/>
              </w:rPr>
              <w:t>*SL 1.2</w:t>
            </w:r>
            <w:r w:rsidRPr="00A60317">
              <w:rPr>
                <w:color w:val="auto"/>
                <w:szCs w:val="22"/>
              </w:rPr>
              <w:tab/>
              <w:t>Ask and answer questions about key details in a text read aloud or information presented orally or through other media.</w:t>
            </w:r>
          </w:p>
          <w:p w:rsidR="00D224A4" w:rsidRPr="00A60317" w:rsidRDefault="00D224A4" w:rsidP="00D224A4">
            <w:pPr>
              <w:pStyle w:val="CoverTableCChang"/>
              <w:rPr>
                <w:color w:val="auto"/>
                <w:szCs w:val="22"/>
              </w:rPr>
            </w:pPr>
            <w:r w:rsidRPr="00A60317">
              <w:rPr>
                <w:b/>
                <w:color w:val="auto"/>
                <w:szCs w:val="22"/>
              </w:rPr>
              <w:t>*SL 1.6</w:t>
            </w:r>
            <w:r w:rsidRPr="00A60317">
              <w:rPr>
                <w:color w:val="auto"/>
                <w:szCs w:val="22"/>
              </w:rPr>
              <w:tab/>
              <w:t>Produce complete sentences when appropriate to the task and situation.</w:t>
            </w:r>
          </w:p>
          <w:p w:rsidR="00D224A4" w:rsidRPr="00A60317" w:rsidRDefault="00D224A4" w:rsidP="00D224A4">
            <w:pPr>
              <w:pStyle w:val="CoverTableCChang"/>
              <w:rPr>
                <w:color w:val="auto"/>
              </w:rPr>
            </w:pPr>
            <w:r w:rsidRPr="00A60317">
              <w:rPr>
                <w:b/>
                <w:color w:val="auto"/>
                <w:szCs w:val="22"/>
              </w:rPr>
              <w:t>L 1.6</w:t>
            </w:r>
            <w:r w:rsidRPr="00A60317">
              <w:rPr>
                <w:color w:val="auto"/>
                <w:szCs w:val="22"/>
              </w:rPr>
              <w:tab/>
              <w:t xml:space="preserve">Use words and phrases acquired through conversations, reading and being read to, and responding to texts, including using frequently occurring conjunctions to signal simple relationships (e.g., </w:t>
            </w:r>
            <w:r w:rsidRPr="00A60317">
              <w:rPr>
                <w:i/>
                <w:color w:val="auto"/>
                <w:szCs w:val="22"/>
              </w:rPr>
              <w:t>because</w:t>
            </w:r>
            <w:r w:rsidRPr="00A60317">
              <w:rPr>
                <w:color w:val="auto"/>
                <w:szCs w:val="22"/>
              </w:rPr>
              <w:t>).</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sidRPr="00A60317">
              <w:rPr>
                <w:color w:val="auto"/>
              </w:rPr>
              <w:t>SBAC Assessment Claims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D224A4">
            <w:pPr>
              <w:pStyle w:val="CoverTableCChang"/>
              <w:rPr>
                <w:color w:val="auto"/>
              </w:rPr>
            </w:pPr>
            <w:r w:rsidRPr="00A60317">
              <w:rPr>
                <w:b/>
                <w:color w:val="auto"/>
              </w:rPr>
              <w:t>Claim 1</w:t>
            </w:r>
            <w:r w:rsidRPr="00A60317">
              <w:rPr>
                <w:color w:val="auto"/>
              </w:rPr>
              <w:t>:</w:t>
            </w:r>
            <w:r w:rsidRPr="00A60317">
              <w:rPr>
                <w:color w:val="auto"/>
              </w:rPr>
              <w:tab/>
              <w:t>Students can read closely and analytically to comprehend a range of increasingly complex literary and informational texts.</w:t>
            </w:r>
          </w:p>
          <w:p w:rsidR="00D224A4" w:rsidRPr="00A60317" w:rsidRDefault="00D224A4" w:rsidP="00D224A4">
            <w:pPr>
              <w:pStyle w:val="CoverTableCChang"/>
              <w:rPr>
                <w:color w:val="auto"/>
              </w:rPr>
            </w:pPr>
            <w:r w:rsidRPr="00A60317">
              <w:rPr>
                <w:b/>
                <w:color w:val="auto"/>
              </w:rPr>
              <w:t>Claim 2</w:t>
            </w:r>
            <w:r w:rsidRPr="00A60317">
              <w:rPr>
                <w:color w:val="auto"/>
              </w:rPr>
              <w:t>:</w:t>
            </w:r>
            <w:r w:rsidRPr="00A60317">
              <w:rPr>
                <w:color w:val="auto"/>
              </w:rPr>
              <w:tab/>
              <w:t>Students can produce effective and well-grounded writing for a range of purposes and audiences.</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sidRPr="00A60317">
              <w:rPr>
                <w:color w:val="auto"/>
              </w:rPr>
              <w:t>Task Overview</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C17372">
            <w:pPr>
              <w:pStyle w:val="CoverTableTimes11"/>
              <w:rPr>
                <w:color w:val="auto"/>
              </w:rPr>
            </w:pPr>
            <w:r w:rsidRPr="00A60317">
              <w:rPr>
                <w:color w:val="auto"/>
              </w:rPr>
              <w:t>This assessment task will be completed in three parts. The prewriting/planning in part one will involve shared reading, speaking and listening, and literature discussion. In part two, students will revisit the story, and engage in speaking and listening using</w:t>
            </w:r>
            <w:r>
              <w:rPr>
                <w:color w:val="auto"/>
              </w:rPr>
              <w:t xml:space="preserve"> text-dependent</w:t>
            </w:r>
            <w:r w:rsidRPr="00A60317">
              <w:rPr>
                <w:color w:val="auto"/>
              </w:rPr>
              <w:t xml:space="preserve"> response questions in a graphic organizer. In part three, students will be asked to write </w:t>
            </w:r>
            <w:r w:rsidR="00C17372">
              <w:rPr>
                <w:color w:val="auto"/>
              </w:rPr>
              <w:t>text-dependent</w:t>
            </w:r>
            <w:r>
              <w:rPr>
                <w:color w:val="auto"/>
              </w:rPr>
              <w:t xml:space="preserve"> responses </w:t>
            </w:r>
            <w:r w:rsidRPr="00A60317">
              <w:rPr>
                <w:color w:val="auto"/>
              </w:rPr>
              <w:t>an</w:t>
            </w:r>
            <w:r>
              <w:rPr>
                <w:color w:val="auto"/>
              </w:rPr>
              <w:t>d</w:t>
            </w:r>
            <w:r w:rsidRPr="00A60317">
              <w:rPr>
                <w:color w:val="auto"/>
              </w:rPr>
              <w:t xml:space="preserve"> opinion text based on the story.</w:t>
            </w:r>
          </w:p>
        </w:tc>
      </w:tr>
      <w:tr w:rsidR="00D224A4" w:rsidRPr="00A60317">
        <w:tc>
          <w:tcPr>
            <w:tcW w:w="987" w:type="pct"/>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tcPr>
          <w:p w:rsidR="00D224A4" w:rsidRPr="00A60317" w:rsidRDefault="00D224A4" w:rsidP="00C17372">
            <w:pPr>
              <w:pStyle w:val="CoverTableHead"/>
              <w:spacing w:line="276" w:lineRule="auto"/>
              <w:rPr>
                <w:color w:val="auto"/>
              </w:rPr>
            </w:pPr>
            <w:r w:rsidRPr="00A60317">
              <w:rPr>
                <w:color w:val="auto"/>
              </w:rPr>
              <w:t>Module Components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24A4" w:rsidRPr="00A60317" w:rsidRDefault="00D224A4" w:rsidP="00E806E1">
            <w:pPr>
              <w:pStyle w:val="CoverTableTimes11"/>
              <w:numPr>
                <w:ilvl w:val="0"/>
                <w:numId w:val="42"/>
              </w:numPr>
              <w:rPr>
                <w:color w:val="auto"/>
              </w:rPr>
            </w:pPr>
            <w:r w:rsidRPr="00A60317">
              <w:rPr>
                <w:color w:val="auto"/>
              </w:rPr>
              <w:t>Directions to Teacher</w:t>
            </w:r>
          </w:p>
          <w:p w:rsidR="00D224A4" w:rsidRDefault="00D224A4" w:rsidP="00E806E1">
            <w:pPr>
              <w:pStyle w:val="CoverTableTimes11"/>
              <w:numPr>
                <w:ilvl w:val="0"/>
                <w:numId w:val="42"/>
              </w:numPr>
              <w:rPr>
                <w:color w:val="auto"/>
              </w:rPr>
            </w:pPr>
            <w:r w:rsidRPr="00A60317">
              <w:rPr>
                <w:i/>
                <w:color w:val="auto"/>
              </w:rPr>
              <w:t>My Five Senses</w:t>
            </w:r>
            <w:r w:rsidRPr="00A60317">
              <w:rPr>
                <w:color w:val="auto"/>
              </w:rPr>
              <w:t xml:space="preserve"> Text Passage</w:t>
            </w:r>
          </w:p>
          <w:p w:rsidR="00D224A4" w:rsidRPr="00A60317" w:rsidRDefault="00D224A4" w:rsidP="00E806E1">
            <w:pPr>
              <w:pStyle w:val="CoverTableTimes11"/>
              <w:numPr>
                <w:ilvl w:val="0"/>
                <w:numId w:val="42"/>
              </w:numPr>
              <w:rPr>
                <w:color w:val="auto"/>
              </w:rPr>
            </w:pPr>
            <w:r w:rsidRPr="00A60317">
              <w:rPr>
                <w:i/>
                <w:color w:val="auto"/>
              </w:rPr>
              <w:t>My Five Senses</w:t>
            </w:r>
            <w:r>
              <w:rPr>
                <w:i/>
                <w:color w:val="auto"/>
              </w:rPr>
              <w:t xml:space="preserve"> </w:t>
            </w:r>
            <w:r>
              <w:rPr>
                <w:color w:val="auto"/>
              </w:rPr>
              <w:t>Sketch Sheet</w:t>
            </w:r>
          </w:p>
          <w:p w:rsidR="00D224A4" w:rsidRPr="00A60317" w:rsidRDefault="00C17372" w:rsidP="00E806E1">
            <w:pPr>
              <w:pStyle w:val="CoverTableTimes11"/>
              <w:numPr>
                <w:ilvl w:val="0"/>
                <w:numId w:val="42"/>
              </w:numPr>
              <w:rPr>
                <w:color w:val="auto"/>
              </w:rPr>
            </w:pPr>
            <w:r>
              <w:rPr>
                <w:color w:val="auto"/>
              </w:rPr>
              <w:t>Text-Dependent Questions and Peer Discussion</w:t>
            </w:r>
          </w:p>
          <w:p w:rsidR="00D224A4" w:rsidRPr="00A60317" w:rsidRDefault="00E806E1" w:rsidP="00E806E1">
            <w:pPr>
              <w:pStyle w:val="CoverTableTimes11"/>
              <w:numPr>
                <w:ilvl w:val="0"/>
                <w:numId w:val="42"/>
              </w:numPr>
              <w:rPr>
                <w:color w:val="auto"/>
              </w:rPr>
            </w:pPr>
            <w:r>
              <w:rPr>
                <w:color w:val="auto"/>
              </w:rPr>
              <w:t xml:space="preserve">Independent </w:t>
            </w:r>
            <w:r w:rsidR="00D224A4" w:rsidRPr="00A60317">
              <w:rPr>
                <w:color w:val="auto"/>
              </w:rPr>
              <w:t xml:space="preserve">Writing </w:t>
            </w:r>
            <w:r w:rsidR="00D224A4">
              <w:rPr>
                <w:color w:val="auto"/>
              </w:rPr>
              <w:t>Task</w:t>
            </w:r>
          </w:p>
        </w:tc>
      </w:tr>
    </w:tbl>
    <w:p w:rsidR="00D224A4" w:rsidRPr="00A60317" w:rsidRDefault="00D224A4" w:rsidP="00D224A4">
      <w:pPr>
        <w:spacing w:after="0" w:line="240" w:lineRule="auto"/>
        <w:rPr>
          <w:rFonts w:ascii="Times New Roman" w:eastAsia="Times New Roman" w:hAnsi="Times New Roman" w:cs="Times New Roman"/>
          <w:b/>
          <w:color w:val="auto"/>
          <w:szCs w:val="24"/>
        </w:rPr>
        <w:sectPr w:rsidR="00D224A4" w:rsidRPr="00A60317">
          <w:headerReference w:type="default" r:id="rId8"/>
          <w:footerReference w:type="even" r:id="rId9"/>
          <w:footerReference w:type="default" r:id="rId10"/>
          <w:type w:val="continuous"/>
          <w:pgSz w:w="12240" w:h="15840"/>
          <w:pgMar w:top="1080" w:right="1440" w:bottom="1080" w:left="1440" w:header="864" w:footer="706" w:gutter="0"/>
          <w:cols w:space="708"/>
          <w:docGrid w:linePitch="360"/>
        </w:sectPr>
      </w:pPr>
    </w:p>
    <w:p w:rsidR="00D224A4" w:rsidRPr="00A60317" w:rsidRDefault="00D224A4" w:rsidP="00D224A4">
      <w:pPr>
        <w:pStyle w:val="Footnote"/>
        <w:spacing w:after="0"/>
        <w:rPr>
          <w:color w:val="auto"/>
          <w:sz w:val="18"/>
          <w:szCs w:val="18"/>
        </w:rPr>
      </w:pPr>
      <w:r w:rsidRPr="00A60317">
        <w:rPr>
          <w:color w:val="auto"/>
          <w:sz w:val="18"/>
          <w:szCs w:val="18"/>
        </w:rPr>
        <w:t>*Standard addressed but not explicitly assessed.</w:t>
      </w:r>
    </w:p>
    <w:p w:rsidR="00D224A4" w:rsidRPr="00A60317" w:rsidRDefault="00D224A4" w:rsidP="00D224A4">
      <w:pPr>
        <w:pStyle w:val="CoverTitle"/>
        <w:rPr>
          <w:color w:val="auto"/>
          <w:sz w:val="18"/>
          <w:szCs w:val="18"/>
        </w:rPr>
      </w:pPr>
    </w:p>
    <w:p w:rsidR="00D224A4" w:rsidRPr="00A60317" w:rsidRDefault="00D224A4" w:rsidP="00D224A4">
      <w:pPr>
        <w:pStyle w:val="CoverTitle"/>
        <w:rPr>
          <w:color w:val="auto"/>
          <w:sz w:val="18"/>
          <w:szCs w:val="18"/>
        </w:rPr>
        <w:sectPr w:rsidR="00D224A4" w:rsidRPr="00A60317">
          <w:footerReference w:type="default" r:id="rId11"/>
          <w:type w:val="continuous"/>
          <w:pgSz w:w="12240" w:h="15840"/>
          <w:pgMar w:top="1080" w:right="1440" w:bottom="1080" w:left="1440" w:header="864" w:footer="706" w:gutter="0"/>
          <w:cols w:space="708"/>
          <w:docGrid w:linePitch="360"/>
        </w:sectPr>
      </w:pPr>
    </w:p>
    <w:p w:rsidR="00D224A4" w:rsidRPr="006210D3" w:rsidRDefault="00D224A4" w:rsidP="00D224A4">
      <w:pPr>
        <w:pStyle w:val="CoverTitle"/>
        <w:tabs>
          <w:tab w:val="left" w:pos="3870"/>
        </w:tabs>
        <w:spacing w:line="276" w:lineRule="auto"/>
        <w:rPr>
          <w:rFonts w:ascii="Arial" w:hAnsi="Arial"/>
          <w:i/>
          <w:color w:val="auto"/>
        </w:rPr>
      </w:pPr>
      <w:r>
        <w:rPr>
          <w:rFonts w:ascii="Arial" w:hAnsi="Arial"/>
          <w:i/>
          <w:color w:val="auto"/>
        </w:rPr>
        <w:t>My Five Senses</w:t>
      </w:r>
    </w:p>
    <w:p w:rsidR="00D224A4" w:rsidRPr="006210D3" w:rsidRDefault="00D224A4" w:rsidP="00D224A4">
      <w:pPr>
        <w:pStyle w:val="CoverTitle"/>
        <w:tabs>
          <w:tab w:val="left" w:pos="3870"/>
        </w:tabs>
        <w:rPr>
          <w:rFonts w:ascii="Arial" w:hAnsi="Arial"/>
          <w:color w:val="auto"/>
        </w:rPr>
      </w:pPr>
      <w:r w:rsidRPr="006210D3">
        <w:rPr>
          <w:rFonts w:ascii="Arial" w:hAnsi="Arial"/>
          <w:color w:val="auto"/>
        </w:rPr>
        <w:t>Directions to Teacher</w:t>
      </w:r>
    </w:p>
    <w:p w:rsidR="00D224A4" w:rsidRPr="0090506A" w:rsidRDefault="00D224A4" w:rsidP="00D224A4">
      <w:pPr>
        <w:tabs>
          <w:tab w:val="left" w:pos="3870"/>
        </w:tabs>
        <w:spacing w:after="0" w:line="240" w:lineRule="auto"/>
        <w:rPr>
          <w:rFonts w:ascii="Times New Roman" w:eastAsia="Times New Roman" w:hAnsi="Times New Roman" w:cs="Times New Roman"/>
          <w:color w:val="auto"/>
          <w:szCs w:val="24"/>
        </w:rPr>
      </w:pPr>
    </w:p>
    <w:p w:rsidR="00D224A4" w:rsidRDefault="00D224A4" w:rsidP="00D224A4">
      <w:pPr>
        <w:pStyle w:val="TeacherText"/>
        <w:tabs>
          <w:tab w:val="left" w:pos="3870"/>
        </w:tabs>
      </w:pPr>
      <w:r w:rsidRPr="008C647C">
        <w:t>This Common Core-aligned ELA Performance Task can be given over two to three days depending on class schedules.</w:t>
      </w:r>
      <w:r>
        <w:t xml:space="preserve"> </w:t>
      </w:r>
      <w:r w:rsidRPr="008C647C">
        <w:t xml:space="preserve">The directions below outline the steps to follow for a </w:t>
      </w:r>
      <w:r>
        <w:t>three</w:t>
      </w:r>
      <w:r w:rsidRPr="008C647C">
        <w:t>-day administration.</w:t>
      </w:r>
      <w:r>
        <w:t xml:space="preserve"> </w:t>
      </w:r>
    </w:p>
    <w:p w:rsidR="00D224A4" w:rsidRDefault="00D224A4" w:rsidP="00D224A4">
      <w:pPr>
        <w:pStyle w:val="TeacherText"/>
      </w:pPr>
    </w:p>
    <w:p w:rsidR="00D224A4" w:rsidRPr="0090506A" w:rsidRDefault="00D224A4" w:rsidP="00D224A4">
      <w:pPr>
        <w:pStyle w:val="TeacherBox"/>
        <w:ind w:left="360"/>
      </w:pPr>
      <w:r w:rsidRPr="00D84902">
        <w:rPr>
          <w:rFonts w:ascii="Arial" w:hAnsi="Arial"/>
          <w:b/>
        </w:rPr>
        <w:t>Text:</w:t>
      </w:r>
      <w:r>
        <w:t xml:space="preserve"> </w:t>
      </w:r>
      <w:r w:rsidRPr="0090506A">
        <w:t xml:space="preserve"> </w:t>
      </w:r>
      <w:r w:rsidRPr="00A60317">
        <w:t xml:space="preserve">Aliki. </w:t>
      </w:r>
      <w:r w:rsidRPr="00A60317">
        <w:rPr>
          <w:i/>
        </w:rPr>
        <w:t>My Five Senses</w:t>
      </w:r>
      <w:r w:rsidRPr="00A60317">
        <w:t>. New York: HarperCollins, 1989. (1962)</w:t>
      </w:r>
    </w:p>
    <w:p w:rsidR="00D224A4" w:rsidRDefault="00D224A4" w:rsidP="00D224A4">
      <w:pPr>
        <w:pStyle w:val="TeacherHead1"/>
      </w:pPr>
    </w:p>
    <w:tbl>
      <w:tblPr>
        <w:tblW w:w="0" w:type="auto"/>
        <w:tblInd w:w="378" w:type="dxa"/>
        <w:tblBorders>
          <w:top w:val="single" w:sz="4" w:space="0" w:color="auto"/>
          <w:left w:val="single" w:sz="4" w:space="0" w:color="auto"/>
          <w:bottom w:val="single" w:sz="4" w:space="0" w:color="auto"/>
          <w:right w:val="single" w:sz="4" w:space="0" w:color="auto"/>
        </w:tblBorders>
        <w:shd w:val="clear" w:color="auto" w:fill="E0E0E0"/>
        <w:tblLook w:val="04A0"/>
      </w:tblPr>
      <w:tblGrid>
        <w:gridCol w:w="9198"/>
      </w:tblGrid>
      <w:tr w:rsidR="00D224A4">
        <w:tc>
          <w:tcPr>
            <w:tcW w:w="9198" w:type="dxa"/>
            <w:shd w:val="clear" w:color="auto" w:fill="E0E0E0"/>
          </w:tcPr>
          <w:p w:rsidR="00D224A4" w:rsidRPr="00444B5E" w:rsidRDefault="00D224A4" w:rsidP="00D224A4">
            <w:pPr>
              <w:pStyle w:val="TeacherHead1"/>
              <w:rPr>
                <w:sz w:val="24"/>
                <w:u w:val="none"/>
              </w:rPr>
            </w:pPr>
            <w:r w:rsidRPr="00444B5E">
              <w:rPr>
                <w:sz w:val="24"/>
                <w:u w:val="none"/>
              </w:rPr>
              <w:t>Materials</w:t>
            </w:r>
          </w:p>
          <w:p w:rsidR="00D224A4" w:rsidRPr="00444B5E" w:rsidRDefault="00D224A4" w:rsidP="00D224A4">
            <w:pPr>
              <w:pStyle w:val="TeacherHead1"/>
              <w:numPr>
                <w:ilvl w:val="0"/>
                <w:numId w:val="36"/>
              </w:numPr>
              <w:rPr>
                <w:rFonts w:ascii="Times New Roman" w:hAnsi="Times New Roman" w:cs="Times New Roman"/>
                <w:b w:val="0"/>
                <w:sz w:val="24"/>
                <w:szCs w:val="24"/>
                <w:u w:val="none"/>
              </w:rPr>
            </w:pPr>
            <w:r w:rsidRPr="00EA66BD">
              <w:rPr>
                <w:rFonts w:ascii="Times New Roman" w:hAnsi="Times New Roman" w:cs="Times New Roman"/>
                <w:b w:val="0"/>
                <w:i/>
                <w:sz w:val="24"/>
                <w:szCs w:val="24"/>
                <w:u w:val="none"/>
              </w:rPr>
              <w:t>My Five Senses</w:t>
            </w:r>
            <w:r w:rsidRPr="00EA66BD">
              <w:rPr>
                <w:rFonts w:ascii="Times New Roman" w:hAnsi="Times New Roman" w:cs="Times New Roman"/>
                <w:i/>
                <w:sz w:val="24"/>
                <w:szCs w:val="24"/>
                <w:u w:val="none"/>
              </w:rPr>
              <w:t xml:space="preserve"> </w:t>
            </w:r>
            <w:r w:rsidRPr="00444B5E">
              <w:rPr>
                <w:rFonts w:ascii="Times New Roman" w:hAnsi="Times New Roman" w:cs="Times New Roman"/>
                <w:b w:val="0"/>
                <w:sz w:val="24"/>
                <w:szCs w:val="24"/>
                <w:u w:val="none"/>
              </w:rPr>
              <w:t>Text Passage (Day 1)</w:t>
            </w:r>
          </w:p>
          <w:p w:rsidR="00D224A4" w:rsidRPr="00444B5E" w:rsidRDefault="00D224A4" w:rsidP="00D224A4">
            <w:pPr>
              <w:pStyle w:val="TeacherHead1"/>
              <w:numPr>
                <w:ilvl w:val="0"/>
                <w:numId w:val="36"/>
              </w:numPr>
              <w:rPr>
                <w:rFonts w:ascii="Times New Roman" w:hAnsi="Times New Roman" w:cs="Times New Roman"/>
                <w:b w:val="0"/>
                <w:sz w:val="24"/>
                <w:szCs w:val="24"/>
                <w:u w:val="none"/>
              </w:rPr>
            </w:pPr>
            <w:r w:rsidRPr="00EA66BD">
              <w:rPr>
                <w:rFonts w:ascii="Times New Roman" w:hAnsi="Times New Roman" w:cs="Times New Roman"/>
                <w:b w:val="0"/>
                <w:i/>
                <w:sz w:val="24"/>
                <w:szCs w:val="24"/>
                <w:u w:val="none"/>
              </w:rPr>
              <w:t>My Five Senses</w:t>
            </w:r>
            <w:r w:rsidRPr="00EA66BD">
              <w:rPr>
                <w:rFonts w:ascii="Times New Roman" w:hAnsi="Times New Roman" w:cs="Times New Roman"/>
                <w:i/>
                <w:sz w:val="24"/>
                <w:szCs w:val="24"/>
                <w:u w:val="none"/>
              </w:rPr>
              <w:t xml:space="preserve"> </w:t>
            </w:r>
            <w:r w:rsidRPr="00444B5E">
              <w:rPr>
                <w:rFonts w:ascii="Times New Roman" w:hAnsi="Times New Roman" w:cs="Times New Roman"/>
                <w:b w:val="0"/>
                <w:sz w:val="24"/>
                <w:szCs w:val="24"/>
                <w:u w:val="none"/>
              </w:rPr>
              <w:t>Sketch Sheet (Day 1)</w:t>
            </w:r>
          </w:p>
          <w:p w:rsidR="00D224A4" w:rsidRPr="00444B5E" w:rsidRDefault="00D224A4" w:rsidP="00D224A4">
            <w:pPr>
              <w:pStyle w:val="TeacherHead1"/>
              <w:numPr>
                <w:ilvl w:val="0"/>
                <w:numId w:val="36"/>
              </w:numPr>
              <w:rPr>
                <w:rFonts w:ascii="Times New Roman" w:hAnsi="Times New Roman" w:cs="Times New Roman"/>
                <w:b w:val="0"/>
                <w:sz w:val="24"/>
                <w:szCs w:val="24"/>
                <w:u w:val="none"/>
              </w:rPr>
            </w:pPr>
            <w:r w:rsidRPr="00444B5E">
              <w:rPr>
                <w:rFonts w:ascii="Times New Roman" w:hAnsi="Times New Roman" w:cs="Times New Roman"/>
                <w:b w:val="0"/>
                <w:sz w:val="24"/>
                <w:szCs w:val="24"/>
                <w:u w:val="none"/>
              </w:rPr>
              <w:t>Visual Prompts for Literature Discussion (Day 1)</w:t>
            </w:r>
          </w:p>
          <w:p w:rsidR="00D224A4" w:rsidRPr="00444B5E" w:rsidRDefault="00D224A4" w:rsidP="00D224A4">
            <w:pPr>
              <w:pStyle w:val="TeacherHead1"/>
              <w:numPr>
                <w:ilvl w:val="0"/>
                <w:numId w:val="36"/>
              </w:numPr>
              <w:rPr>
                <w:rFonts w:ascii="Times New Roman" w:hAnsi="Times New Roman" w:cs="Times New Roman"/>
                <w:b w:val="0"/>
                <w:sz w:val="24"/>
                <w:szCs w:val="24"/>
                <w:u w:val="none"/>
              </w:rPr>
            </w:pPr>
            <w:r w:rsidRPr="00444B5E">
              <w:rPr>
                <w:rFonts w:ascii="Times New Roman" w:hAnsi="Times New Roman" w:cs="Times New Roman"/>
                <w:b w:val="0"/>
                <w:sz w:val="24"/>
                <w:szCs w:val="24"/>
                <w:u w:val="none"/>
              </w:rPr>
              <w:t>Text-Dependent Questions Graphic Organizer (Day 2)</w:t>
            </w:r>
          </w:p>
          <w:p w:rsidR="00D224A4" w:rsidRDefault="00D224A4" w:rsidP="00D224A4">
            <w:pPr>
              <w:pStyle w:val="TeacherHead1"/>
              <w:numPr>
                <w:ilvl w:val="0"/>
                <w:numId w:val="36"/>
              </w:numPr>
              <w:rPr>
                <w:rFonts w:ascii="Times New Roman" w:hAnsi="Times New Roman" w:cs="Times New Roman"/>
                <w:b w:val="0"/>
                <w:sz w:val="24"/>
                <w:szCs w:val="24"/>
                <w:u w:val="none"/>
              </w:rPr>
            </w:pPr>
            <w:r w:rsidRPr="00EA66BD">
              <w:rPr>
                <w:rFonts w:ascii="Times New Roman" w:hAnsi="Times New Roman" w:cs="Times New Roman"/>
                <w:b w:val="0"/>
                <w:i/>
                <w:sz w:val="24"/>
                <w:szCs w:val="24"/>
                <w:u w:val="none"/>
              </w:rPr>
              <w:t>My Five Senses</w:t>
            </w:r>
            <w:r w:rsidRPr="00EA66BD">
              <w:rPr>
                <w:rFonts w:ascii="Times New Roman" w:hAnsi="Times New Roman" w:cs="Times New Roman"/>
                <w:i/>
                <w:sz w:val="24"/>
                <w:szCs w:val="24"/>
                <w:u w:val="none"/>
              </w:rPr>
              <w:t xml:space="preserve"> </w:t>
            </w:r>
            <w:r w:rsidRPr="00444B5E">
              <w:rPr>
                <w:rFonts w:ascii="Times New Roman" w:hAnsi="Times New Roman" w:cs="Times New Roman"/>
                <w:b w:val="0"/>
                <w:sz w:val="24"/>
                <w:szCs w:val="24"/>
                <w:u w:val="none"/>
              </w:rPr>
              <w:t>Question List (Day 2)</w:t>
            </w:r>
          </w:p>
          <w:p w:rsidR="00D224A4" w:rsidRPr="00444B5E" w:rsidRDefault="004E38AB" w:rsidP="00D224A4">
            <w:pPr>
              <w:pStyle w:val="TeacherHead1"/>
              <w:numPr>
                <w:ilvl w:val="0"/>
                <w:numId w:val="36"/>
              </w:numPr>
              <w:rPr>
                <w:rFonts w:ascii="Times New Roman" w:hAnsi="Times New Roman" w:cs="Times New Roman"/>
                <w:b w:val="0"/>
                <w:sz w:val="24"/>
                <w:szCs w:val="24"/>
                <w:u w:val="none"/>
              </w:rPr>
            </w:pPr>
            <w:r w:rsidRPr="004E38AB">
              <w:rPr>
                <w:rFonts w:ascii="Times New Roman" w:hAnsi="Times New Roman" w:cs="Times New Roman"/>
                <w:b w:val="0"/>
                <w:sz w:val="24"/>
                <w:szCs w:val="24"/>
                <w:u w:val="none"/>
              </w:rPr>
              <w:t>How I Use My Senses</w:t>
            </w:r>
            <w:r w:rsidR="00D224A4">
              <w:rPr>
                <w:rFonts w:ascii="Times New Roman" w:hAnsi="Times New Roman" w:cs="Times New Roman"/>
                <w:b w:val="0"/>
                <w:sz w:val="24"/>
                <w:szCs w:val="24"/>
                <w:u w:val="none"/>
              </w:rPr>
              <w:t xml:space="preserve"> (Day 3)</w:t>
            </w:r>
          </w:p>
          <w:p w:rsidR="00D224A4" w:rsidRDefault="00D224A4" w:rsidP="00D224A4">
            <w:pPr>
              <w:pStyle w:val="TeacherHead1"/>
              <w:numPr>
                <w:ilvl w:val="0"/>
                <w:numId w:val="36"/>
              </w:numPr>
              <w:rPr>
                <w:rFonts w:ascii="Times New Roman" w:hAnsi="Times New Roman" w:cs="Times New Roman"/>
                <w:b w:val="0"/>
                <w:sz w:val="24"/>
                <w:szCs w:val="24"/>
                <w:u w:val="none"/>
              </w:rPr>
            </w:pPr>
            <w:r w:rsidRPr="00444B5E">
              <w:rPr>
                <w:rFonts w:ascii="Times New Roman" w:hAnsi="Times New Roman" w:cs="Times New Roman"/>
                <w:b w:val="0"/>
                <w:sz w:val="24"/>
                <w:szCs w:val="24"/>
                <w:u w:val="none"/>
              </w:rPr>
              <w:t>Writing Task (Day 3)</w:t>
            </w:r>
          </w:p>
          <w:p w:rsidR="001C16BE" w:rsidRPr="00444B5E" w:rsidRDefault="001C16BE" w:rsidP="00D224A4">
            <w:pPr>
              <w:pStyle w:val="TeacherHead1"/>
              <w:numPr>
                <w:ilvl w:val="0"/>
                <w:numId w:val="36"/>
              </w:numPr>
              <w:rPr>
                <w:rFonts w:ascii="Times New Roman" w:hAnsi="Times New Roman" w:cs="Times New Roman"/>
                <w:b w:val="0"/>
                <w:sz w:val="24"/>
                <w:szCs w:val="24"/>
                <w:u w:val="none"/>
              </w:rPr>
            </w:pPr>
            <w:r>
              <w:rPr>
                <w:rFonts w:ascii="Times New Roman" w:hAnsi="Times New Roman" w:cs="Times New Roman"/>
                <w:b w:val="0"/>
                <w:sz w:val="24"/>
                <w:szCs w:val="24"/>
                <w:u w:val="none"/>
              </w:rPr>
              <w:t>Writing Template (Day 3)</w:t>
            </w:r>
          </w:p>
          <w:p w:rsidR="00D224A4" w:rsidRPr="00175EE9" w:rsidRDefault="00D224A4" w:rsidP="00D224A4">
            <w:pPr>
              <w:pStyle w:val="TeacherHead1"/>
              <w:numPr>
                <w:ilvl w:val="0"/>
                <w:numId w:val="36"/>
              </w:numPr>
              <w:rPr>
                <w:rFonts w:ascii="Times New Roman" w:hAnsi="Times New Roman" w:cs="Times New Roman"/>
                <w:b w:val="0"/>
                <w:sz w:val="24"/>
                <w:szCs w:val="24"/>
                <w:u w:val="none"/>
              </w:rPr>
            </w:pPr>
            <w:r>
              <w:rPr>
                <w:rFonts w:ascii="Times New Roman" w:hAnsi="Times New Roman" w:cs="Times New Roman"/>
                <w:b w:val="0"/>
                <w:sz w:val="24"/>
                <w:szCs w:val="24"/>
                <w:u w:val="none"/>
              </w:rPr>
              <w:t>Lined Paper</w:t>
            </w:r>
          </w:p>
        </w:tc>
      </w:tr>
    </w:tbl>
    <w:p w:rsidR="00D224A4" w:rsidRDefault="00D224A4" w:rsidP="00D224A4">
      <w:pPr>
        <w:pStyle w:val="TeacherHead1"/>
      </w:pPr>
    </w:p>
    <w:p w:rsidR="00D224A4" w:rsidRPr="0083219A" w:rsidRDefault="00D224A4" w:rsidP="00D224A4">
      <w:pPr>
        <w:pStyle w:val="TeacherHead1"/>
        <w:spacing w:after="0"/>
        <w:rPr>
          <w:sz w:val="24"/>
          <w:szCs w:val="24"/>
          <w:u w:val="none"/>
        </w:rPr>
      </w:pPr>
      <w:r>
        <w:rPr>
          <w:sz w:val="24"/>
          <w:szCs w:val="24"/>
          <w:u w:val="none"/>
        </w:rPr>
        <w:t xml:space="preserve">   DAY 1</w:t>
      </w:r>
    </w:p>
    <w:p w:rsidR="00D224A4" w:rsidRPr="0083219A" w:rsidRDefault="00D224A4" w:rsidP="00D224A4">
      <w:pPr>
        <w:pStyle w:val="TeacherBox"/>
        <w:numPr>
          <w:ilvl w:val="0"/>
          <w:numId w:val="30"/>
        </w:numPr>
        <w:pBdr>
          <w:top w:val="none" w:sz="0" w:space="0" w:color="auto"/>
          <w:left w:val="none" w:sz="0" w:space="0" w:color="auto"/>
          <w:bottom w:val="none" w:sz="0" w:space="0" w:color="auto"/>
          <w:right w:val="none" w:sz="0" w:space="0" w:color="auto"/>
        </w:pBdr>
        <w:shd w:val="clear" w:color="auto" w:fill="auto"/>
        <w:spacing w:after="120" w:line="240" w:lineRule="auto"/>
        <w:rPr>
          <w:bCs w:val="0"/>
        </w:rPr>
      </w:pPr>
      <w:r w:rsidRPr="0083219A">
        <w:rPr>
          <w:rFonts w:ascii="Arial" w:hAnsi="Arial" w:cs="Arial"/>
          <w:b/>
        </w:rPr>
        <w:t>Reading</w:t>
      </w:r>
      <w:r w:rsidRPr="0083219A">
        <w:rPr>
          <w:bCs w:val="0"/>
        </w:rPr>
        <w:t xml:space="preserve">  </w:t>
      </w:r>
    </w:p>
    <w:p w:rsidR="00D224A4" w:rsidRPr="0083219A" w:rsidRDefault="00D224A4" w:rsidP="00A370D5">
      <w:pPr>
        <w:pStyle w:val="TeacherNumContinued"/>
        <w:spacing w:before="80" w:after="80"/>
        <w:rPr>
          <w:i/>
        </w:rPr>
      </w:pPr>
      <w:r w:rsidRPr="0083219A">
        <w:rPr>
          <w:i/>
        </w:rPr>
        <w:t>(Approximately 15 minutes)</w:t>
      </w:r>
    </w:p>
    <w:p w:rsidR="00D224A4" w:rsidRPr="0083219A" w:rsidRDefault="00473136" w:rsidP="00D224A4">
      <w:pPr>
        <w:pStyle w:val="TeacherNumContinued"/>
        <w:spacing w:after="240"/>
      </w:pPr>
      <w:r>
        <w:rPr>
          <w:szCs w:val="20"/>
        </w:rPr>
        <w:t>Distribute a copy of the text passage</w:t>
      </w:r>
      <w:r w:rsidRPr="00FD50A8">
        <w:rPr>
          <w:szCs w:val="20"/>
        </w:rPr>
        <w:t xml:space="preserve"> </w:t>
      </w:r>
      <w:r w:rsidR="00D224A4" w:rsidRPr="00EA66BD">
        <w:rPr>
          <w:b/>
          <w:i/>
        </w:rPr>
        <w:t>My Five Senses</w:t>
      </w:r>
      <w:r w:rsidR="00D224A4" w:rsidRPr="0083219A">
        <w:t xml:space="preserve"> </w:t>
      </w:r>
      <w:r>
        <w:t>by Aliki. Read it</w:t>
      </w:r>
      <w:r w:rsidR="00D224A4" w:rsidRPr="0083219A">
        <w:t xml:space="preserve"> aloud to the students</w:t>
      </w:r>
      <w:r>
        <w:t xml:space="preserve"> and invite them to follow along as you read</w:t>
      </w:r>
      <w:r w:rsidR="00D224A4" w:rsidRPr="0083219A">
        <w:t xml:space="preserve">. Then have them engage with the text by working in partners to read sections of the text, sketch what is memorable, and share with their partners. Distribute the </w:t>
      </w:r>
      <w:r w:rsidR="00D224A4" w:rsidRPr="00EA66BD">
        <w:rPr>
          <w:b/>
          <w:i/>
        </w:rPr>
        <w:t>My Five Senses</w:t>
      </w:r>
      <w:r w:rsidR="00D224A4" w:rsidRPr="00F32CAD">
        <w:rPr>
          <w:b/>
        </w:rPr>
        <w:t xml:space="preserve"> Sketch Sheet</w:t>
      </w:r>
      <w:r w:rsidR="00D224A4" w:rsidRPr="0083219A">
        <w:t xml:space="preserve"> for this exercise. If you have not used this strategy in the past, model for students how to sketch memorable points quickly from a text passage. Invite a few partners to share their sketches with the class.</w:t>
      </w:r>
    </w:p>
    <w:p w:rsidR="00D224A4" w:rsidRPr="002759C6" w:rsidRDefault="00D224A4" w:rsidP="002759C6">
      <w:pPr>
        <w:pStyle w:val="TeacherNumbered"/>
        <w:rPr>
          <w:i/>
          <w:iCs/>
        </w:rPr>
      </w:pPr>
      <w:r w:rsidRPr="0083219A">
        <w:rPr>
          <w:rFonts w:ascii="Arial" w:hAnsi="Arial" w:cs="Arial"/>
        </w:rPr>
        <w:t xml:space="preserve">Model Responding to Text-Dependent Questions </w:t>
      </w:r>
      <w:r w:rsidR="002759C6">
        <w:rPr>
          <w:rFonts w:ascii="Arial" w:hAnsi="Arial" w:cs="Arial"/>
          <w:b w:val="0"/>
        </w:rPr>
        <w:t>(</w:t>
      </w:r>
      <w:r w:rsidR="002759C6" w:rsidRPr="0030041B">
        <w:rPr>
          <w:b w:val="0"/>
        </w:rPr>
        <w:t>*</w:t>
      </w:r>
      <w:r w:rsidR="002759C6">
        <w:rPr>
          <w:b w:val="0"/>
        </w:rPr>
        <w:t>SL 1</w:t>
      </w:r>
      <w:r w:rsidR="002759C6" w:rsidRPr="0030041B">
        <w:rPr>
          <w:b w:val="0"/>
        </w:rPr>
        <w:t>.1</w:t>
      </w:r>
      <w:r w:rsidR="002759C6">
        <w:rPr>
          <w:b w:val="0"/>
        </w:rPr>
        <w:t xml:space="preserve">, </w:t>
      </w:r>
      <w:r w:rsidR="002759C6" w:rsidRPr="0030041B">
        <w:rPr>
          <w:b w:val="0"/>
        </w:rPr>
        <w:t>*</w:t>
      </w:r>
      <w:r w:rsidR="002759C6">
        <w:rPr>
          <w:b w:val="0"/>
        </w:rPr>
        <w:t>SL 1</w:t>
      </w:r>
      <w:r w:rsidR="002759C6" w:rsidRPr="0030041B">
        <w:rPr>
          <w:b w:val="0"/>
        </w:rPr>
        <w:t>.</w:t>
      </w:r>
      <w:r w:rsidR="002759C6">
        <w:rPr>
          <w:b w:val="0"/>
        </w:rPr>
        <w:t xml:space="preserve">2, </w:t>
      </w:r>
      <w:r w:rsidR="002759C6" w:rsidRPr="0030041B">
        <w:rPr>
          <w:b w:val="0"/>
        </w:rPr>
        <w:t>*</w:t>
      </w:r>
      <w:r w:rsidR="002759C6">
        <w:rPr>
          <w:b w:val="0"/>
        </w:rPr>
        <w:t>SL 1</w:t>
      </w:r>
      <w:r w:rsidR="002759C6" w:rsidRPr="0030041B">
        <w:rPr>
          <w:b w:val="0"/>
        </w:rPr>
        <w:t>.</w:t>
      </w:r>
      <w:r w:rsidR="002759C6">
        <w:rPr>
          <w:b w:val="0"/>
        </w:rPr>
        <w:t>4)</w:t>
      </w:r>
      <w:r w:rsidRPr="002759C6">
        <w:rPr>
          <w:rFonts w:ascii="Arial" w:hAnsi="Arial" w:cs="Arial"/>
          <w:b w:val="0"/>
        </w:rPr>
        <w:t xml:space="preserve"> </w:t>
      </w:r>
    </w:p>
    <w:p w:rsidR="00D224A4" w:rsidRPr="0083219A" w:rsidRDefault="00D224A4" w:rsidP="00A370D5">
      <w:pPr>
        <w:pStyle w:val="TeacherNumContinued"/>
        <w:spacing w:before="80" w:after="80"/>
        <w:rPr>
          <w:i/>
        </w:rPr>
      </w:pPr>
      <w:r w:rsidRPr="0083219A">
        <w:rPr>
          <w:i/>
        </w:rPr>
        <w:t>(Approximately 15 minutes)</w:t>
      </w:r>
    </w:p>
    <w:p w:rsidR="00B700B2" w:rsidRDefault="00B700B2" w:rsidP="009360B3">
      <w:pPr>
        <w:pStyle w:val="TeacherNumContinued"/>
        <w:spacing w:after="120"/>
      </w:pPr>
      <w:r w:rsidRPr="00720743">
        <w:t xml:space="preserve">Model the process for how to respond to text-dependent questions using textual evidence. To do so, show the sheet </w:t>
      </w:r>
      <w:r w:rsidRPr="00720743">
        <w:rPr>
          <w:b/>
        </w:rPr>
        <w:t>Visual Prompts for Literature Discussion</w:t>
      </w:r>
      <w:r w:rsidRPr="00720743">
        <w:t xml:space="preserve"> on a document camera, reproduced on chart paper, in a handout, </w:t>
      </w:r>
      <w:r>
        <w:t>or o</w:t>
      </w:r>
      <w:r w:rsidRPr="00720743">
        <w:t>n an interactive b</w:t>
      </w:r>
      <w:r>
        <w:t>oard</w:t>
      </w:r>
      <w:r w:rsidRPr="00720743">
        <w:t xml:space="preserve">. Then lead a classroom discussion using </w:t>
      </w:r>
      <w:r w:rsidRPr="00764D15">
        <w:t>one or more</w:t>
      </w:r>
      <w:r>
        <w:t xml:space="preserve"> of the questions on the sheet </w:t>
      </w:r>
      <w:r w:rsidR="00B2229C">
        <w:rPr>
          <w:rFonts w:ascii="Times New Roman" w:hAnsi="Times New Roman" w:cs="Times New Roman"/>
          <w:b/>
          <w:i/>
        </w:rPr>
        <w:t>My Five Senses</w:t>
      </w:r>
      <w:r w:rsidRPr="0083219A">
        <w:rPr>
          <w:b/>
          <w:i/>
        </w:rPr>
        <w:t xml:space="preserve"> </w:t>
      </w:r>
      <w:r w:rsidRPr="0083219A">
        <w:rPr>
          <w:b/>
        </w:rPr>
        <w:t>Question List</w:t>
      </w:r>
      <w:r>
        <w:t xml:space="preserve"> (also reprinted below). </w:t>
      </w:r>
      <w:r w:rsidRPr="00FD50A8">
        <w:t xml:space="preserve">If students are having difficulty speaking in complete sentences, model </w:t>
      </w:r>
      <w:r>
        <w:t xml:space="preserve">how to take information off the </w:t>
      </w:r>
      <w:r w:rsidRPr="00331AE6">
        <w:rPr>
          <w:b/>
        </w:rPr>
        <w:t>Visual Prompts</w:t>
      </w:r>
      <w:r>
        <w:t xml:space="preserve"> sheet </w:t>
      </w:r>
      <w:r w:rsidRPr="00FD50A8">
        <w:t xml:space="preserve">using language frames, </w:t>
      </w:r>
      <w:r>
        <w:t xml:space="preserve">such as </w:t>
      </w:r>
      <w:r w:rsidRPr="00FD50A8">
        <w:t>“Today I learned ________.” and “Ano</w:t>
      </w:r>
      <w:r>
        <w:t xml:space="preserve">ther thing I learned was ____.” </w:t>
      </w:r>
    </w:p>
    <w:p w:rsidR="009360B3" w:rsidRDefault="009360B3">
      <w:pPr>
        <w:spacing w:after="0" w:line="240" w:lineRule="auto"/>
        <w:rPr>
          <w:rFonts w:ascii="Times" w:hAnsi="Times"/>
          <w:color w:val="auto"/>
          <w:szCs w:val="24"/>
        </w:rPr>
      </w:pPr>
      <w:r>
        <w:rPr>
          <w:color w:val="auto"/>
        </w:rPr>
        <w:br w:type="page"/>
      </w:r>
    </w:p>
    <w:p w:rsidR="00D224A4" w:rsidRPr="00A60317" w:rsidRDefault="00D224A4" w:rsidP="00D224A4">
      <w:pPr>
        <w:pStyle w:val="TeacherSubBullet"/>
        <w:numPr>
          <w:ilvl w:val="0"/>
          <w:numId w:val="39"/>
        </w:numPr>
        <w:rPr>
          <w:i/>
          <w:iCs/>
          <w:color w:val="auto"/>
        </w:rPr>
      </w:pPr>
      <w:r w:rsidRPr="00A60317">
        <w:rPr>
          <w:color w:val="auto"/>
        </w:rPr>
        <w:t>What are the five senses?</w:t>
      </w:r>
    </w:p>
    <w:p w:rsidR="00D224A4" w:rsidRPr="00A60317" w:rsidRDefault="00D224A4" w:rsidP="00D224A4">
      <w:pPr>
        <w:pStyle w:val="TeacherSubBullet"/>
        <w:numPr>
          <w:ilvl w:val="0"/>
          <w:numId w:val="39"/>
        </w:numPr>
        <w:rPr>
          <w:i/>
          <w:iCs/>
          <w:color w:val="auto"/>
        </w:rPr>
      </w:pPr>
      <w:r w:rsidRPr="00A60317">
        <w:rPr>
          <w:iCs/>
          <w:color w:val="auto"/>
        </w:rPr>
        <w:t>The author Aliki writes: “</w:t>
      </w:r>
      <w:r w:rsidRPr="00A60317">
        <w:rPr>
          <w:color w:val="auto"/>
        </w:rPr>
        <w:t>Sometimes I use all my senses at once.” What is an example he uses to support this sentence?</w:t>
      </w:r>
    </w:p>
    <w:p w:rsidR="00D224A4" w:rsidRPr="00A60317" w:rsidRDefault="00D224A4" w:rsidP="00D224A4">
      <w:pPr>
        <w:pStyle w:val="TeacherSubBullet"/>
        <w:numPr>
          <w:ilvl w:val="0"/>
          <w:numId w:val="39"/>
        </w:numPr>
        <w:rPr>
          <w:i/>
          <w:iCs/>
          <w:color w:val="auto"/>
        </w:rPr>
      </w:pPr>
      <w:r w:rsidRPr="00A60317">
        <w:rPr>
          <w:iCs/>
          <w:color w:val="auto"/>
        </w:rPr>
        <w:t>The author writes: “</w:t>
      </w:r>
      <w:r w:rsidRPr="00A60317">
        <w:rPr>
          <w:color w:val="auto"/>
        </w:rPr>
        <w:t>Sometimes I use only one.” What is an example Aliki uses to show using only one sense?</w:t>
      </w:r>
    </w:p>
    <w:p w:rsidR="00D224A4" w:rsidRPr="00A60317" w:rsidRDefault="00D224A4" w:rsidP="00D224A4">
      <w:pPr>
        <w:pStyle w:val="TeacherSubBullet"/>
        <w:numPr>
          <w:ilvl w:val="0"/>
          <w:numId w:val="39"/>
        </w:numPr>
        <w:rPr>
          <w:i/>
          <w:iCs/>
          <w:color w:val="auto"/>
        </w:rPr>
      </w:pPr>
      <w:r w:rsidRPr="00A60317">
        <w:rPr>
          <w:color w:val="auto"/>
        </w:rPr>
        <w:t>What sense do you think you use the most? How?</w:t>
      </w:r>
    </w:p>
    <w:p w:rsidR="00D224A4" w:rsidRPr="00A60317" w:rsidRDefault="00D224A4" w:rsidP="00D224A4">
      <w:pPr>
        <w:pStyle w:val="TeacherSubBullet"/>
        <w:numPr>
          <w:ilvl w:val="0"/>
          <w:numId w:val="39"/>
        </w:numPr>
        <w:rPr>
          <w:color w:val="auto"/>
        </w:rPr>
      </w:pPr>
      <w:r w:rsidRPr="00A60317">
        <w:rPr>
          <w:color w:val="auto"/>
        </w:rPr>
        <w:t>How many senses do you think you are using right now? Explain.</w:t>
      </w:r>
    </w:p>
    <w:p w:rsidR="00D224A4" w:rsidRDefault="00D224A4" w:rsidP="00D224A4">
      <w:pPr>
        <w:pStyle w:val="TeacherSubBullet"/>
        <w:numPr>
          <w:ilvl w:val="0"/>
          <w:numId w:val="39"/>
        </w:numPr>
        <w:rPr>
          <w:color w:val="auto"/>
        </w:rPr>
      </w:pPr>
      <w:r w:rsidRPr="00A60317">
        <w:rPr>
          <w:color w:val="auto"/>
        </w:rPr>
        <w:t>Aliki writes this sentence about senses: “They make me aware.” What does he mean?</w:t>
      </w:r>
    </w:p>
    <w:p w:rsidR="00D224A4" w:rsidRDefault="00D224A4" w:rsidP="00D224A4">
      <w:pPr>
        <w:pStyle w:val="TeacherSubBullet"/>
        <w:numPr>
          <w:ilvl w:val="0"/>
          <w:numId w:val="0"/>
        </w:numPr>
        <w:rPr>
          <w:color w:val="auto"/>
        </w:rPr>
      </w:pPr>
    </w:p>
    <w:p w:rsidR="00D224A4" w:rsidRPr="0083219A" w:rsidRDefault="00D224A4" w:rsidP="00D224A4">
      <w:pPr>
        <w:pStyle w:val="TeacherHead1"/>
        <w:spacing w:after="0"/>
        <w:rPr>
          <w:sz w:val="24"/>
          <w:szCs w:val="24"/>
          <w:u w:val="none"/>
        </w:rPr>
      </w:pPr>
      <w:r>
        <w:rPr>
          <w:sz w:val="24"/>
          <w:szCs w:val="24"/>
          <w:u w:val="none"/>
        </w:rPr>
        <w:t>DAY 2</w:t>
      </w:r>
    </w:p>
    <w:p w:rsidR="00D224A4" w:rsidRPr="0015546E" w:rsidRDefault="00D224A4" w:rsidP="009360B3">
      <w:pPr>
        <w:pStyle w:val="TeacherNumbered"/>
        <w:numPr>
          <w:ilvl w:val="0"/>
          <w:numId w:val="0"/>
        </w:numPr>
        <w:spacing w:after="120"/>
        <w:ind w:left="360" w:hanging="90"/>
        <w:rPr>
          <w:rFonts w:ascii="Arial" w:hAnsi="Arial" w:cs="Arial"/>
        </w:rPr>
      </w:pPr>
      <w:r>
        <w:rPr>
          <w:rFonts w:ascii="Arial" w:hAnsi="Arial" w:cs="Arial"/>
          <w:bCs w:val="0"/>
        </w:rPr>
        <w:t xml:space="preserve">1. </w:t>
      </w:r>
      <w:r w:rsidRPr="0015546E">
        <w:rPr>
          <w:rFonts w:ascii="Arial" w:hAnsi="Arial" w:cs="Arial"/>
          <w:bCs w:val="0"/>
        </w:rPr>
        <w:t xml:space="preserve">Rereading </w:t>
      </w:r>
    </w:p>
    <w:p w:rsidR="00D224A4" w:rsidRPr="0083219A" w:rsidRDefault="00D224A4" w:rsidP="009360B3">
      <w:pPr>
        <w:pStyle w:val="TeacherBox"/>
        <w:pBdr>
          <w:top w:val="none" w:sz="0" w:space="0" w:color="auto"/>
          <w:left w:val="none" w:sz="0" w:space="0" w:color="auto"/>
          <w:bottom w:val="none" w:sz="0" w:space="0" w:color="auto"/>
          <w:right w:val="none" w:sz="0" w:space="0" w:color="auto"/>
        </w:pBdr>
        <w:shd w:val="clear" w:color="auto" w:fill="auto"/>
        <w:spacing w:before="80" w:after="80" w:line="240" w:lineRule="auto"/>
        <w:ind w:left="630"/>
        <w:rPr>
          <w:i/>
        </w:rPr>
      </w:pPr>
      <w:r w:rsidRPr="0083219A">
        <w:rPr>
          <w:i/>
        </w:rPr>
        <w:t>(Approximately 10 minutes)</w:t>
      </w:r>
    </w:p>
    <w:p w:rsidR="00D224A4" w:rsidRPr="0083219A" w:rsidRDefault="00D224A4" w:rsidP="009360B3">
      <w:pPr>
        <w:pStyle w:val="TeacherBox"/>
        <w:pBdr>
          <w:top w:val="none" w:sz="0" w:space="0" w:color="auto"/>
          <w:left w:val="none" w:sz="0" w:space="0" w:color="auto"/>
          <w:bottom w:val="none" w:sz="0" w:space="0" w:color="auto"/>
          <w:right w:val="none" w:sz="0" w:space="0" w:color="auto"/>
        </w:pBdr>
        <w:shd w:val="clear" w:color="auto" w:fill="auto"/>
        <w:spacing w:after="240" w:line="240" w:lineRule="auto"/>
        <w:ind w:left="630"/>
        <w:rPr>
          <w:rFonts w:ascii="Arial" w:hAnsi="Arial" w:cs="Arial"/>
        </w:rPr>
      </w:pPr>
      <w:r w:rsidRPr="0083219A">
        <w:t xml:space="preserve">Instruct students to reread </w:t>
      </w:r>
      <w:r w:rsidRPr="00473136">
        <w:rPr>
          <w:rFonts w:ascii="Times New Roman" w:hAnsi="Times New Roman" w:cs="Times New Roman"/>
          <w:b/>
          <w:i/>
        </w:rPr>
        <w:t xml:space="preserve">My Five Senses </w:t>
      </w:r>
      <w:r w:rsidRPr="0083219A">
        <w:t>independently. Review the symbolic summaries from the first day. Review the answers to the questions from the modeling exercise around text-dependent questions.</w:t>
      </w:r>
    </w:p>
    <w:p w:rsidR="00D224A4" w:rsidRPr="00FD4B31" w:rsidRDefault="00D224A4" w:rsidP="009360B3">
      <w:pPr>
        <w:pStyle w:val="TeacherNumbered"/>
        <w:numPr>
          <w:ilvl w:val="0"/>
          <w:numId w:val="0"/>
        </w:numPr>
        <w:spacing w:before="0" w:after="120"/>
        <w:ind w:left="360" w:hanging="90"/>
        <w:rPr>
          <w:rFonts w:ascii="Arial" w:hAnsi="Arial" w:cs="Arial"/>
          <w:i/>
          <w:iCs/>
        </w:rPr>
      </w:pPr>
      <w:r>
        <w:rPr>
          <w:rFonts w:ascii="Arial" w:hAnsi="Arial" w:cs="Arial"/>
          <w:bCs w:val="0"/>
        </w:rPr>
        <w:t xml:space="preserve">2. </w:t>
      </w:r>
      <w:r w:rsidRPr="0083219A">
        <w:rPr>
          <w:rFonts w:ascii="Arial" w:hAnsi="Arial" w:cs="Arial"/>
          <w:bCs w:val="0"/>
        </w:rPr>
        <w:t>Note-taking</w:t>
      </w:r>
      <w:r w:rsidRPr="0083219A">
        <w:rPr>
          <w:rFonts w:ascii="Arial" w:hAnsi="Arial" w:cs="Arial"/>
        </w:rPr>
        <w:t xml:space="preserve"> Around Text-Dependent Questions</w:t>
      </w:r>
      <w:r w:rsidR="00FD4B31">
        <w:rPr>
          <w:rFonts w:ascii="Arial" w:hAnsi="Arial" w:cs="Arial"/>
        </w:rPr>
        <w:t xml:space="preserve"> </w:t>
      </w:r>
      <w:r w:rsidR="00FD4B31">
        <w:rPr>
          <w:rFonts w:ascii="Arial" w:hAnsi="Arial" w:cs="Arial"/>
          <w:b w:val="0"/>
        </w:rPr>
        <w:t>(</w:t>
      </w:r>
      <w:r w:rsidR="00FD4B31">
        <w:rPr>
          <w:b w:val="0"/>
          <w:bCs w:val="0"/>
        </w:rPr>
        <w:t>RI.1.1, RI.1.2, RI.1.6, RI.</w:t>
      </w:r>
      <w:r w:rsidR="00FD4B31" w:rsidRPr="00CC16DE">
        <w:rPr>
          <w:b w:val="0"/>
          <w:bCs w:val="0"/>
        </w:rPr>
        <w:t>1.7</w:t>
      </w:r>
      <w:r w:rsidR="00FD4B31">
        <w:rPr>
          <w:b w:val="0"/>
          <w:bCs w:val="0"/>
        </w:rPr>
        <w:t>)</w:t>
      </w:r>
    </w:p>
    <w:p w:rsidR="00D224A4" w:rsidRPr="0083219A" w:rsidRDefault="00D224A4" w:rsidP="009360B3">
      <w:pPr>
        <w:pStyle w:val="TeacherNumContinued"/>
        <w:spacing w:before="80" w:after="80"/>
        <w:ind w:hanging="90"/>
        <w:rPr>
          <w:i/>
        </w:rPr>
      </w:pPr>
      <w:r w:rsidRPr="0083219A">
        <w:rPr>
          <w:i/>
        </w:rPr>
        <w:t>(Approximately 20-30 minutes)</w:t>
      </w:r>
    </w:p>
    <w:p w:rsidR="00F87A21" w:rsidRDefault="00F87A21" w:rsidP="009360B3">
      <w:pPr>
        <w:pStyle w:val="TeacherNumContinued"/>
        <w:tabs>
          <w:tab w:val="left" w:pos="630"/>
        </w:tabs>
        <w:spacing w:after="240"/>
        <w:ind w:left="630"/>
      </w:pPr>
      <w:r>
        <w:t xml:space="preserve">Distribute </w:t>
      </w:r>
      <w:r>
        <w:rPr>
          <w:rFonts w:ascii="Times New Roman" w:hAnsi="Times New Roman" w:cs="Times New Roman"/>
          <w:b/>
          <w:i/>
        </w:rPr>
        <w:t>My Five Senses</w:t>
      </w:r>
      <w:r w:rsidRPr="0083219A">
        <w:rPr>
          <w:b/>
          <w:i/>
        </w:rPr>
        <w:t xml:space="preserve"> </w:t>
      </w:r>
      <w:r w:rsidRPr="0083219A">
        <w:rPr>
          <w:b/>
        </w:rPr>
        <w:t>Question List</w:t>
      </w:r>
      <w:r>
        <w:rPr>
          <w:b/>
        </w:rPr>
        <w:t>.</w:t>
      </w:r>
      <w:r>
        <w:t xml:space="preserve"> </w:t>
      </w:r>
      <w:r w:rsidRPr="0083219A">
        <w:rPr>
          <w:iCs/>
        </w:rPr>
        <w:t>E</w:t>
      </w:r>
      <w:r w:rsidRPr="0083219A">
        <w:t xml:space="preserve">xplain to students that they will individually select </w:t>
      </w:r>
      <w:r>
        <w:t xml:space="preserve">at least three </w:t>
      </w:r>
      <w:r w:rsidRPr="0083219A">
        <w:t xml:space="preserve">questions to answer </w:t>
      </w:r>
      <w:r>
        <w:t xml:space="preserve">from this list and record their answers on </w:t>
      </w:r>
      <w:r w:rsidRPr="0083219A">
        <w:t xml:space="preserve">the </w:t>
      </w:r>
      <w:r w:rsidRPr="0083219A">
        <w:rPr>
          <w:b/>
          <w:iCs/>
        </w:rPr>
        <w:t>Text-Dependent Questions Graphic Organizer</w:t>
      </w:r>
      <w:r w:rsidRPr="0083219A">
        <w:t xml:space="preserve">. </w:t>
      </w:r>
      <w:r>
        <w:t>Explain that t</w:t>
      </w:r>
      <w:r w:rsidRPr="0083219A">
        <w:t>hey will complete the “My Responses” and “Evidence From the Text” sections only</w:t>
      </w:r>
      <w:r>
        <w:t>. Remind them to use complete sentences and review any sentence frames used in the modeling exercise, if needed</w:t>
      </w:r>
      <w:r w:rsidRPr="0083219A">
        <w:t xml:space="preserve">. Encourage students to expand their thinking beyond literal responses. </w:t>
      </w:r>
      <w:r>
        <w:t>D</w:t>
      </w:r>
      <w:r w:rsidRPr="0083219A">
        <w:t xml:space="preserve">istribute at least three </w:t>
      </w:r>
      <w:r w:rsidRPr="0083219A">
        <w:rPr>
          <w:b/>
          <w:iCs/>
        </w:rPr>
        <w:t>Text-Dependent Questions Graphic Organizer</w:t>
      </w:r>
      <w:r w:rsidRPr="0083219A">
        <w:t xml:space="preserve"> sheets to each student</w:t>
      </w:r>
      <w:r>
        <w:t xml:space="preserve"> for this exercise</w:t>
      </w:r>
      <w:r w:rsidRPr="0083219A">
        <w:t>.</w:t>
      </w:r>
    </w:p>
    <w:p w:rsidR="00D224A4" w:rsidRPr="00FD4B31" w:rsidRDefault="00D224A4" w:rsidP="009360B3">
      <w:pPr>
        <w:pStyle w:val="TeacherNumbered"/>
        <w:numPr>
          <w:ilvl w:val="0"/>
          <w:numId w:val="0"/>
        </w:numPr>
        <w:spacing w:before="0" w:after="120"/>
        <w:ind w:left="360" w:hanging="90"/>
        <w:rPr>
          <w:rFonts w:ascii="Arial" w:hAnsi="Arial" w:cs="Arial"/>
          <w:b w:val="0"/>
          <w:bCs w:val="0"/>
        </w:rPr>
      </w:pPr>
      <w:r>
        <w:rPr>
          <w:rFonts w:ascii="Arial" w:hAnsi="Arial" w:cs="Arial"/>
          <w:bCs w:val="0"/>
        </w:rPr>
        <w:t xml:space="preserve">3. </w:t>
      </w:r>
      <w:r w:rsidRPr="0083219A">
        <w:rPr>
          <w:rFonts w:ascii="Arial" w:hAnsi="Arial" w:cs="Arial"/>
          <w:bCs w:val="0"/>
        </w:rPr>
        <w:t xml:space="preserve">Speaking/Listening Exercise </w:t>
      </w:r>
      <w:r w:rsidR="00FD4B31">
        <w:rPr>
          <w:rFonts w:ascii="Arial" w:hAnsi="Arial" w:cs="Arial"/>
          <w:b w:val="0"/>
          <w:bCs w:val="0"/>
        </w:rPr>
        <w:t>(</w:t>
      </w:r>
      <w:r w:rsidR="00FD4B31" w:rsidRPr="0030041B">
        <w:rPr>
          <w:b w:val="0"/>
        </w:rPr>
        <w:t>*</w:t>
      </w:r>
      <w:r w:rsidR="00FD4B31">
        <w:rPr>
          <w:b w:val="0"/>
        </w:rPr>
        <w:t>SL 1</w:t>
      </w:r>
      <w:r w:rsidR="00FD4B31" w:rsidRPr="0030041B">
        <w:rPr>
          <w:b w:val="0"/>
        </w:rPr>
        <w:t>.1</w:t>
      </w:r>
      <w:r w:rsidR="00FD4B31">
        <w:rPr>
          <w:b w:val="0"/>
        </w:rPr>
        <w:t xml:space="preserve">, </w:t>
      </w:r>
      <w:r w:rsidR="00FD4B31" w:rsidRPr="0030041B">
        <w:rPr>
          <w:b w:val="0"/>
        </w:rPr>
        <w:t>*</w:t>
      </w:r>
      <w:r w:rsidR="00FD4B31">
        <w:rPr>
          <w:b w:val="0"/>
        </w:rPr>
        <w:t>SL 1</w:t>
      </w:r>
      <w:r w:rsidR="00FD4B31" w:rsidRPr="0030041B">
        <w:rPr>
          <w:b w:val="0"/>
        </w:rPr>
        <w:t>.</w:t>
      </w:r>
      <w:r w:rsidR="00FD4B31">
        <w:rPr>
          <w:b w:val="0"/>
        </w:rPr>
        <w:t xml:space="preserve">2, </w:t>
      </w:r>
      <w:r w:rsidR="00FD4B31" w:rsidRPr="0030041B">
        <w:rPr>
          <w:b w:val="0"/>
        </w:rPr>
        <w:t>*</w:t>
      </w:r>
      <w:r w:rsidR="00FD4B31">
        <w:rPr>
          <w:b w:val="0"/>
        </w:rPr>
        <w:t>SL 1</w:t>
      </w:r>
      <w:r w:rsidR="00FD4B31" w:rsidRPr="0030041B">
        <w:rPr>
          <w:b w:val="0"/>
        </w:rPr>
        <w:t>.</w:t>
      </w:r>
      <w:r w:rsidR="00FD4B31">
        <w:rPr>
          <w:b w:val="0"/>
        </w:rPr>
        <w:t>4)</w:t>
      </w:r>
    </w:p>
    <w:p w:rsidR="00D224A4" w:rsidRPr="0083219A" w:rsidRDefault="00D224A4" w:rsidP="009360B3">
      <w:pPr>
        <w:pStyle w:val="TeacherNumbered"/>
        <w:numPr>
          <w:ilvl w:val="0"/>
          <w:numId w:val="0"/>
        </w:numPr>
        <w:spacing w:after="80"/>
        <w:ind w:left="720" w:hanging="90"/>
        <w:rPr>
          <w:b w:val="0"/>
          <w:i/>
        </w:rPr>
      </w:pPr>
      <w:r w:rsidRPr="0083219A">
        <w:rPr>
          <w:b w:val="0"/>
          <w:i/>
        </w:rPr>
        <w:t>(Approximately 20 minutes)</w:t>
      </w:r>
    </w:p>
    <w:p w:rsidR="00F87A21" w:rsidRPr="00816DBB" w:rsidRDefault="00F87A21" w:rsidP="009360B3">
      <w:pPr>
        <w:pStyle w:val="TeacherSubBullet"/>
        <w:numPr>
          <w:ilvl w:val="0"/>
          <w:numId w:val="41"/>
        </w:numPr>
        <w:spacing w:after="120"/>
        <w:ind w:left="990"/>
      </w:pPr>
      <w:r w:rsidRPr="0083219A">
        <w:t>In pairs or groups of three, give students time to discuss their responses to the questions</w:t>
      </w:r>
      <w:r w:rsidRPr="0083219A">
        <w:rPr>
          <w:color w:val="0000FF"/>
        </w:rPr>
        <w:t xml:space="preserve"> </w:t>
      </w:r>
      <w:r w:rsidRPr="0083219A">
        <w:t>on the</w:t>
      </w:r>
      <w:r>
        <w:t>ir</w:t>
      </w:r>
      <w:r w:rsidRPr="0083219A">
        <w:t xml:space="preserve"> graphic organizer</w:t>
      </w:r>
      <w:r>
        <w:t xml:space="preserve">s </w:t>
      </w:r>
      <w:r w:rsidRPr="0083219A">
        <w:t xml:space="preserve">along with textual evidence. </w:t>
      </w:r>
    </w:p>
    <w:p w:rsidR="00F87A21" w:rsidRDefault="00F87A21" w:rsidP="009360B3">
      <w:pPr>
        <w:pStyle w:val="TeacherSubBullet"/>
        <w:numPr>
          <w:ilvl w:val="0"/>
          <w:numId w:val="41"/>
        </w:numPr>
        <w:spacing w:after="120"/>
        <w:ind w:left="990"/>
      </w:pPr>
      <w:r w:rsidRPr="0083219A">
        <w:t xml:space="preserve">After a designated period of time, instruct students to independently complete the “My Thoughts Now” section of the graphic organizer. </w:t>
      </w:r>
      <w:r>
        <w:t xml:space="preserve">Again, remind them to use textual evidence and write in complete sentences. </w:t>
      </w:r>
      <w:r w:rsidRPr="0083219A">
        <w:t xml:space="preserve">Tell them they will respond to a writing prompt and can use </w:t>
      </w:r>
      <w:r>
        <w:t>their</w:t>
      </w:r>
      <w:r w:rsidRPr="0083219A">
        <w:t xml:space="preserve"> graphic organizer</w:t>
      </w:r>
      <w:r>
        <w:t>s</w:t>
      </w:r>
      <w:r w:rsidRPr="0083219A">
        <w:t xml:space="preserve"> along with their sketches while writing.</w:t>
      </w:r>
    </w:p>
    <w:p w:rsidR="00D224A4" w:rsidRDefault="00D224A4" w:rsidP="00D224A4">
      <w:pPr>
        <w:pStyle w:val="TeacherHead1"/>
        <w:spacing w:after="0"/>
        <w:rPr>
          <w:sz w:val="24"/>
          <w:szCs w:val="24"/>
          <w:u w:val="none"/>
        </w:rPr>
      </w:pPr>
    </w:p>
    <w:p w:rsidR="00D224A4" w:rsidRPr="0083219A" w:rsidRDefault="00D224A4" w:rsidP="009360B3">
      <w:pPr>
        <w:pStyle w:val="TeacherHead1"/>
        <w:spacing w:after="80"/>
        <w:rPr>
          <w:sz w:val="24"/>
          <w:szCs w:val="24"/>
          <w:u w:val="none"/>
        </w:rPr>
      </w:pPr>
      <w:r>
        <w:rPr>
          <w:sz w:val="24"/>
          <w:szCs w:val="24"/>
          <w:u w:val="none"/>
        </w:rPr>
        <w:t>DAY 3</w:t>
      </w:r>
    </w:p>
    <w:p w:rsidR="00D224A4" w:rsidRPr="0083219A" w:rsidRDefault="00D224A4" w:rsidP="00D224A4">
      <w:pPr>
        <w:pStyle w:val="TeacherHead1"/>
        <w:spacing w:after="120"/>
        <w:rPr>
          <w:sz w:val="24"/>
          <w:szCs w:val="24"/>
          <w:u w:val="none"/>
        </w:rPr>
      </w:pPr>
      <w:r w:rsidRPr="0083219A">
        <w:rPr>
          <w:sz w:val="24"/>
          <w:szCs w:val="24"/>
          <w:u w:val="none"/>
        </w:rPr>
        <w:t xml:space="preserve">Performance Task (Writing Prompt) </w:t>
      </w:r>
    </w:p>
    <w:p w:rsidR="00D224A4" w:rsidRDefault="00D224A4" w:rsidP="00A859BA">
      <w:pPr>
        <w:pStyle w:val="TeacherNumContinued"/>
        <w:spacing w:after="80"/>
        <w:ind w:left="0"/>
        <w:rPr>
          <w:i/>
        </w:rPr>
      </w:pPr>
      <w:r>
        <w:rPr>
          <w:i/>
        </w:rPr>
        <w:t xml:space="preserve">(Approximately </w:t>
      </w:r>
      <w:r w:rsidR="00A859BA">
        <w:rPr>
          <w:i/>
        </w:rPr>
        <w:t>15</w:t>
      </w:r>
      <w:r w:rsidRPr="0083219A">
        <w:rPr>
          <w:i/>
        </w:rPr>
        <w:t xml:space="preserve"> minutes)</w:t>
      </w:r>
    </w:p>
    <w:p w:rsidR="00D224A4" w:rsidRDefault="00F87A21" w:rsidP="00D224A4">
      <w:pPr>
        <w:pStyle w:val="TeacherNumContinued"/>
        <w:spacing w:after="0"/>
        <w:ind w:left="0"/>
      </w:pPr>
      <w:r>
        <w:t>Before responding to the writing prompt, h</w:t>
      </w:r>
      <w:r w:rsidR="00D224A4">
        <w:t xml:space="preserve">ave the students </w:t>
      </w:r>
      <w:r w:rsidR="00783F7D">
        <w:t xml:space="preserve">individually </w:t>
      </w:r>
      <w:r w:rsidR="00D224A4">
        <w:t xml:space="preserve">complete </w:t>
      </w:r>
      <w:r w:rsidR="00580BEC">
        <w:rPr>
          <w:b/>
        </w:rPr>
        <w:t>How I Use My Senses</w:t>
      </w:r>
      <w:r w:rsidR="00D224A4">
        <w:rPr>
          <w:b/>
          <w:i/>
        </w:rPr>
        <w:t xml:space="preserve"> </w:t>
      </w:r>
      <w:r w:rsidR="00783F7D">
        <w:t>based on their opinions</w:t>
      </w:r>
      <w:r>
        <w:t>. It includes these questions and sentence starters:</w:t>
      </w:r>
    </w:p>
    <w:p w:rsidR="00D224A4" w:rsidRPr="00A60317" w:rsidRDefault="00D224A4" w:rsidP="00D224A4">
      <w:pPr>
        <w:pStyle w:val="TeacherSubBullet"/>
        <w:rPr>
          <w:i/>
          <w:color w:val="auto"/>
        </w:rPr>
      </w:pPr>
      <w:r w:rsidRPr="00A60317">
        <w:rPr>
          <w:color w:val="auto"/>
        </w:rPr>
        <w:t>What important things can you see with your eyes?</w:t>
      </w:r>
      <w:r w:rsidR="00F87A21">
        <w:rPr>
          <w:color w:val="auto"/>
        </w:rPr>
        <w:t xml:space="preserve"> I can see ______.</w:t>
      </w:r>
    </w:p>
    <w:p w:rsidR="00D224A4" w:rsidRPr="00A60317" w:rsidRDefault="00D224A4" w:rsidP="00D224A4">
      <w:pPr>
        <w:pStyle w:val="TeacherSubBullet"/>
        <w:rPr>
          <w:i/>
          <w:color w:val="auto"/>
        </w:rPr>
      </w:pPr>
      <w:r w:rsidRPr="00A60317">
        <w:rPr>
          <w:color w:val="auto"/>
        </w:rPr>
        <w:t>What important things can you hear with your ears?</w:t>
      </w:r>
      <w:r w:rsidR="00F87A21">
        <w:rPr>
          <w:color w:val="auto"/>
        </w:rPr>
        <w:t xml:space="preserve"> I can hear ______.</w:t>
      </w:r>
    </w:p>
    <w:p w:rsidR="00D224A4" w:rsidRPr="00A60317" w:rsidRDefault="00D224A4" w:rsidP="00D224A4">
      <w:pPr>
        <w:pStyle w:val="TeacherSubBullet"/>
        <w:rPr>
          <w:i/>
          <w:color w:val="auto"/>
        </w:rPr>
      </w:pPr>
      <w:r w:rsidRPr="00A60317">
        <w:rPr>
          <w:color w:val="auto"/>
        </w:rPr>
        <w:t>What important things can you smell with your nose?</w:t>
      </w:r>
      <w:r w:rsidR="00F87A21">
        <w:rPr>
          <w:color w:val="auto"/>
        </w:rPr>
        <w:t xml:space="preserve"> I can smell ______.</w:t>
      </w:r>
    </w:p>
    <w:p w:rsidR="00D224A4" w:rsidRPr="00A60317" w:rsidRDefault="00D224A4" w:rsidP="00D224A4">
      <w:pPr>
        <w:pStyle w:val="TeacherSubBullet"/>
        <w:rPr>
          <w:i/>
          <w:color w:val="auto"/>
        </w:rPr>
      </w:pPr>
      <w:r w:rsidRPr="00A60317">
        <w:rPr>
          <w:color w:val="auto"/>
        </w:rPr>
        <w:t>What important things can you taste with your mouth?</w:t>
      </w:r>
      <w:r w:rsidR="00F87A21">
        <w:rPr>
          <w:color w:val="auto"/>
        </w:rPr>
        <w:t xml:space="preserve"> I can taste ______.</w:t>
      </w:r>
    </w:p>
    <w:p w:rsidR="00D224A4" w:rsidRPr="006D3802" w:rsidRDefault="00D224A4" w:rsidP="00D224A4">
      <w:pPr>
        <w:pStyle w:val="TeacherSubBullet"/>
        <w:rPr>
          <w:color w:val="auto"/>
        </w:rPr>
      </w:pPr>
      <w:r w:rsidRPr="00A60317">
        <w:rPr>
          <w:color w:val="auto"/>
        </w:rPr>
        <w:t>What important things can you feel with</w:t>
      </w:r>
      <w:r>
        <w:rPr>
          <w:color w:val="auto"/>
        </w:rPr>
        <w:t xml:space="preserve"> your hands?</w:t>
      </w:r>
      <w:r w:rsidR="00F87A21">
        <w:rPr>
          <w:color w:val="auto"/>
        </w:rPr>
        <w:t xml:space="preserve"> I can feel ______.</w:t>
      </w:r>
    </w:p>
    <w:p w:rsidR="00D224A4" w:rsidRPr="00777A4E" w:rsidRDefault="00D224A4" w:rsidP="00D224A4">
      <w:pPr>
        <w:pStyle w:val="TeacherNumContinued"/>
        <w:spacing w:after="0"/>
        <w:ind w:left="0"/>
      </w:pPr>
    </w:p>
    <w:p w:rsidR="00A859BA" w:rsidRDefault="00A859BA" w:rsidP="00A859BA">
      <w:pPr>
        <w:pStyle w:val="TeacherNumContinued"/>
        <w:spacing w:after="80"/>
        <w:ind w:left="0"/>
        <w:rPr>
          <w:i/>
        </w:rPr>
      </w:pPr>
      <w:r>
        <w:rPr>
          <w:i/>
        </w:rPr>
        <w:t>(Approximately 2</w:t>
      </w:r>
      <w:r w:rsidRPr="0083219A">
        <w:rPr>
          <w:i/>
        </w:rPr>
        <w:t>0 minutes)</w:t>
      </w:r>
    </w:p>
    <w:p w:rsidR="00D224A4" w:rsidRPr="0083219A" w:rsidRDefault="00D224A4" w:rsidP="00D224A4">
      <w:pPr>
        <w:pStyle w:val="TeacherText"/>
        <w:spacing w:before="0" w:after="0"/>
      </w:pPr>
      <w:r w:rsidRPr="0083219A">
        <w:t>Distribute the writing prompt and lined paper. Let students know the amount of time they have to respond to it. Encourage students to use their sketches and graphic organizers that include responses to text-dependent questions to inform their writing.</w:t>
      </w:r>
    </w:p>
    <w:p w:rsidR="001C16BE" w:rsidRPr="00F5634A" w:rsidRDefault="001C16BE" w:rsidP="001C16BE">
      <w:pPr>
        <w:pStyle w:val="TeacherText"/>
        <w:spacing w:before="120" w:after="0"/>
        <w:ind w:left="720"/>
        <w:rPr>
          <w:b/>
        </w:rPr>
      </w:pPr>
      <w:r w:rsidRPr="00211400">
        <w:rPr>
          <w:rFonts w:ascii="Arial" w:hAnsi="Arial" w:cs="Arial"/>
          <w:b/>
        </w:rPr>
        <w:t>Differentiation:</w:t>
      </w:r>
      <w:r>
        <w:t xml:space="preserve"> For those students who need scaffolded support, you can distribute the </w:t>
      </w:r>
      <w:r>
        <w:rPr>
          <w:b/>
        </w:rPr>
        <w:t xml:space="preserve">Writing Template </w:t>
      </w:r>
      <w:r w:rsidRPr="0063734C">
        <w:t>instead</w:t>
      </w:r>
      <w:r>
        <w:rPr>
          <w:b/>
        </w:rPr>
        <w:t xml:space="preserve"> </w:t>
      </w:r>
      <w:r>
        <w:t>of asking for a written response on lined paper.</w:t>
      </w:r>
    </w:p>
    <w:p w:rsidR="00473136" w:rsidRDefault="00473136" w:rsidP="00C80E05">
      <w:pPr>
        <w:pStyle w:val="TeacherSubBullet"/>
        <w:numPr>
          <w:ilvl w:val="0"/>
          <w:numId w:val="0"/>
        </w:numPr>
        <w:ind w:left="1440"/>
        <w:rPr>
          <w:color w:val="auto"/>
        </w:rPr>
      </w:pPr>
    </w:p>
    <w:p w:rsidR="00473136" w:rsidRDefault="00473136" w:rsidP="00C80E05">
      <w:pPr>
        <w:pStyle w:val="TeacherSubBullet"/>
        <w:numPr>
          <w:ilvl w:val="0"/>
          <w:numId w:val="0"/>
        </w:numPr>
        <w:ind w:left="1440"/>
        <w:rPr>
          <w:color w:val="auto"/>
        </w:rPr>
      </w:pPr>
    </w:p>
    <w:p w:rsidR="00C80E05" w:rsidRPr="005B34F8" w:rsidRDefault="00D224A4" w:rsidP="005975C9">
      <w:pPr>
        <w:pStyle w:val="TeacherSubBullet"/>
        <w:numPr>
          <w:ilvl w:val="0"/>
          <w:numId w:val="0"/>
        </w:numPr>
        <w:jc w:val="center"/>
        <w:rPr>
          <w:color w:val="auto"/>
        </w:rPr>
      </w:pPr>
      <w:r w:rsidRPr="00C01E3E">
        <w:rPr>
          <w:color w:val="auto"/>
        </w:rPr>
        <w:br w:type="page"/>
      </w:r>
      <w:r w:rsidR="00C80E05" w:rsidRPr="003D5A2A">
        <w:rPr>
          <w:rFonts w:ascii="Arial" w:hAnsi="Arial"/>
          <w:b/>
          <w:i/>
          <w:color w:val="auto"/>
          <w:sz w:val="32"/>
        </w:rPr>
        <w:t>My Five Senses</w:t>
      </w:r>
      <w:r w:rsidR="00C80E05">
        <w:rPr>
          <w:rFonts w:ascii="Arial" w:hAnsi="Arial"/>
          <w:b/>
          <w:i/>
          <w:color w:val="auto"/>
          <w:sz w:val="32"/>
        </w:rPr>
        <w:t xml:space="preserve"> </w:t>
      </w:r>
      <w:r w:rsidR="00C80E05">
        <w:rPr>
          <w:rFonts w:ascii="Arial" w:hAnsi="Arial"/>
          <w:b/>
          <w:color w:val="auto"/>
          <w:sz w:val="32"/>
        </w:rPr>
        <w:t>by Aliki</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2D3865">
        <w:rPr>
          <w:sz w:val="28"/>
          <w:szCs w:val="26"/>
        </w:rPr>
        <w:tab/>
      </w:r>
      <w:r w:rsidRPr="00800602">
        <w:rPr>
          <w:sz w:val="29"/>
          <w:szCs w:val="29"/>
        </w:rPr>
        <w:t>I can see! I see with my eyes.</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can hear! I hear with my ears.</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can smell! I smell with my nose.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can taste! I taste with my tongue.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can touch! I touch with my fingers.</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do all this with my senses.</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have five senses.</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see the sun or a frog or my baby sister, I use my sense of sight. I am seeing.</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hear a drum or a fire engine or a bird, I use my sense of hearing. I am hearing.</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smell soap or a pine tree or cookies just out of the oven, I use my sense of smell. I am smelling.</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drink my milk and eat my food, I use my sense of taste. I am tasting.</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touch a kitten or a balloon or water, I use my sense of touch. I am touching.</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Sometimes I use all my senses at once. Sometimes I use only one.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I often play a game with myself. I guess how many senses I am using at that time.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When I look at the moon and the stars, I use one sense. I am seeing. When I laugh and play with my puppy, I use four senses. I see, hear, smell, and touch. When I bounce a ball, I use three senses. I see, hear, touch.</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Sometimes I use more of one sense and less of another. But each sense is very important to me, because it makes me aware. To be aware is to see all there is to see…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hear all there is to hear…</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smell all there is to smell…</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taste all there is to taste…</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touch all there is to touch.</w:t>
      </w:r>
    </w:p>
    <w:p w:rsidR="00C80E05" w:rsidRPr="00800602" w:rsidRDefault="00C80E05" w:rsidP="00C80E05">
      <w:pPr>
        <w:pStyle w:val="ExtractTextTimes12"/>
        <w:pBdr>
          <w:top w:val="single" w:sz="8" w:space="1" w:color="000000"/>
          <w:left w:val="single" w:sz="8" w:space="4" w:color="000000"/>
          <w:bottom w:val="single" w:sz="8" w:space="1" w:color="000000"/>
          <w:right w:val="single" w:sz="8" w:space="4" w:color="000000"/>
        </w:pBdr>
        <w:spacing w:before="80" w:after="80"/>
        <w:rPr>
          <w:sz w:val="29"/>
          <w:szCs w:val="29"/>
        </w:rPr>
      </w:pPr>
      <w:r w:rsidRPr="00800602">
        <w:rPr>
          <w:sz w:val="29"/>
          <w:szCs w:val="29"/>
        </w:rPr>
        <w:tab/>
        <w:t>Wherever I go, whatever I do, every minute of the day, my senses are working. They make me aware.</w:t>
      </w:r>
    </w:p>
    <w:p w:rsidR="00C80E05" w:rsidRPr="00800602" w:rsidRDefault="00C80E05" w:rsidP="00C80E05">
      <w:pPr>
        <w:pStyle w:val="ExtractPermissionTimes10"/>
        <w:rPr>
          <w:sz w:val="18"/>
        </w:rPr>
      </w:pPr>
      <w:r w:rsidRPr="00800602">
        <w:rPr>
          <w:sz w:val="18"/>
        </w:rPr>
        <w:t>COPYRIGHT © 1962, 1989 BY ALIKI BRANDENBERG. Used by permission of HarperCollins Publishers.</w:t>
      </w:r>
    </w:p>
    <w:p w:rsidR="00D224A4" w:rsidRDefault="00D224A4" w:rsidP="00C80E05">
      <w:pPr>
        <w:pStyle w:val="TeacherSubBullet"/>
        <w:numPr>
          <w:ilvl w:val="0"/>
          <w:numId w:val="0"/>
        </w:numPr>
        <w:ind w:left="1440"/>
        <w:rPr>
          <w:color w:val="auto"/>
        </w:rPr>
      </w:pPr>
    </w:p>
    <w:p w:rsidR="00EC7E3F" w:rsidRPr="006766C9" w:rsidRDefault="004E38AB" w:rsidP="00EC7E3F">
      <w:pPr>
        <w:pStyle w:val="CoverTitle"/>
        <w:rPr>
          <w:rFonts w:ascii="Arial" w:hAnsi="Arial"/>
          <w:color w:val="auto"/>
          <w:sz w:val="32"/>
        </w:rPr>
      </w:pPr>
      <w:r>
        <w:rPr>
          <w:rFonts w:ascii="Arial" w:hAnsi="Arial"/>
          <w:i/>
          <w:color w:val="auto"/>
          <w:sz w:val="32"/>
        </w:rPr>
        <w:br w:type="page"/>
      </w:r>
      <w:r w:rsidR="00EC7E3F">
        <w:rPr>
          <w:rFonts w:ascii="Arial" w:hAnsi="Arial"/>
          <w:i/>
          <w:color w:val="auto"/>
          <w:sz w:val="32"/>
        </w:rPr>
        <w:t>My Five Senses</w:t>
      </w:r>
      <w:r w:rsidR="00EC7E3F">
        <w:rPr>
          <w:rFonts w:ascii="Arial" w:hAnsi="Arial"/>
          <w:color w:val="auto"/>
          <w:sz w:val="32"/>
        </w:rPr>
        <w:t xml:space="preserve"> Sketch Sheet</w:t>
      </w:r>
    </w:p>
    <w:p w:rsidR="00EC7E3F" w:rsidRPr="00C64CA0" w:rsidRDefault="00EC7E3F" w:rsidP="00EC7E3F">
      <w:pPr>
        <w:pStyle w:val="CoverTitle"/>
        <w:rPr>
          <w:rFonts w:ascii="Times New Roman" w:eastAsia="Times New Roman" w:hAnsi="Times New Roman" w:cs="Times New Roman"/>
          <w:b w:val="0"/>
          <w:color w:val="auto"/>
          <w:sz w:val="1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991"/>
        <w:gridCol w:w="5490"/>
      </w:tblGrid>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p>
        </w:tc>
        <w:tc>
          <w:tcPr>
            <w:tcW w:w="3991"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r w:rsidRPr="00444B5E">
              <w:rPr>
                <w:rFonts w:eastAsia="Times New Roman" w:cs="Arial"/>
                <w:b/>
                <w:color w:val="auto"/>
                <w:sz w:val="32"/>
                <w:szCs w:val="32"/>
              </w:rPr>
              <w:t>Text</w:t>
            </w:r>
          </w:p>
          <w:p w:rsidR="00EC7E3F" w:rsidRPr="00444B5E" w:rsidRDefault="00EC7E3F" w:rsidP="00D50FFD">
            <w:pPr>
              <w:spacing w:after="0" w:line="240" w:lineRule="auto"/>
              <w:jc w:val="center"/>
              <w:rPr>
                <w:rFonts w:eastAsia="Times New Roman" w:cs="Arial"/>
                <w:color w:val="auto"/>
                <w:sz w:val="32"/>
                <w:szCs w:val="32"/>
              </w:rPr>
            </w:pPr>
            <w:r w:rsidRPr="00444B5E">
              <w:rPr>
                <w:rFonts w:eastAsia="Times New Roman" w:cs="Arial"/>
                <w:color w:val="auto"/>
                <w:sz w:val="32"/>
                <w:szCs w:val="32"/>
              </w:rPr>
              <w:t>Read one section of the text at a time.</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r w:rsidRPr="00444B5E">
              <w:rPr>
                <w:rFonts w:eastAsia="Times New Roman" w:cs="Arial"/>
                <w:b/>
                <w:color w:val="auto"/>
                <w:sz w:val="32"/>
                <w:szCs w:val="32"/>
              </w:rPr>
              <w:t>Quick Sketch</w:t>
            </w:r>
          </w:p>
          <w:p w:rsidR="00EC7E3F" w:rsidRPr="00444B5E" w:rsidRDefault="00EC7E3F" w:rsidP="00D50FFD">
            <w:pPr>
              <w:spacing w:after="0" w:line="240" w:lineRule="auto"/>
              <w:jc w:val="center"/>
              <w:rPr>
                <w:rFonts w:eastAsia="Times New Roman" w:cs="Arial"/>
                <w:color w:val="auto"/>
                <w:sz w:val="32"/>
                <w:szCs w:val="32"/>
              </w:rPr>
            </w:pPr>
            <w:r w:rsidRPr="00444B5E">
              <w:rPr>
                <w:rFonts w:eastAsia="Times New Roman" w:cs="Arial"/>
                <w:color w:val="auto"/>
                <w:sz w:val="32"/>
                <w:szCs w:val="32"/>
              </w:rPr>
              <w:t xml:space="preserve">What do you find memorable </w:t>
            </w:r>
            <w:r>
              <w:rPr>
                <w:rFonts w:eastAsia="Times New Roman" w:cs="Arial"/>
                <w:color w:val="auto"/>
                <w:sz w:val="32"/>
                <w:szCs w:val="32"/>
              </w:rPr>
              <w:t>about this part of the story</w:t>
            </w:r>
            <w:r w:rsidRPr="00444B5E">
              <w:rPr>
                <w:rFonts w:eastAsia="Times New Roman" w:cs="Arial"/>
                <w:color w:val="auto"/>
                <w:sz w:val="32"/>
                <w:szCs w:val="32"/>
              </w:rPr>
              <w:t>? Sketch it!</w:t>
            </w:r>
          </w:p>
        </w:tc>
      </w:tr>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r w:rsidRPr="00444B5E">
              <w:rPr>
                <w:b/>
                <w:sz w:val="72"/>
              </w:rPr>
              <w:t>1</w:t>
            </w:r>
          </w:p>
        </w:tc>
        <w:tc>
          <w:tcPr>
            <w:tcW w:w="3991" w:type="dxa"/>
            <w:shd w:val="clear" w:color="auto" w:fill="auto"/>
          </w:tcPr>
          <w:p w:rsidR="00EC7E3F" w:rsidRPr="00501993" w:rsidRDefault="00EC7E3F" w:rsidP="00D50FFD">
            <w:pPr>
              <w:pStyle w:val="ExtractTextTimes12"/>
              <w:rPr>
                <w:sz w:val="32"/>
              </w:rPr>
            </w:pPr>
            <w:r w:rsidRPr="00501993">
              <w:rPr>
                <w:sz w:val="32"/>
              </w:rPr>
              <w:t>I can see! I see with my eyes.</w:t>
            </w:r>
          </w:p>
          <w:p w:rsidR="00EC7E3F" w:rsidRPr="00501993" w:rsidRDefault="00EC7E3F" w:rsidP="00D50FFD">
            <w:pPr>
              <w:pStyle w:val="ExtractTextTimes12"/>
              <w:rPr>
                <w:sz w:val="32"/>
              </w:rPr>
            </w:pPr>
            <w:r w:rsidRPr="00501993">
              <w:rPr>
                <w:sz w:val="32"/>
              </w:rPr>
              <w:t>I can hear! I hear with my ears.</w:t>
            </w:r>
          </w:p>
          <w:p w:rsidR="00EC7E3F" w:rsidRPr="00501993" w:rsidRDefault="00EC7E3F" w:rsidP="00D50FFD">
            <w:pPr>
              <w:pStyle w:val="ExtractTextTimes12"/>
              <w:rPr>
                <w:sz w:val="32"/>
              </w:rPr>
            </w:pPr>
            <w:r w:rsidRPr="00501993">
              <w:rPr>
                <w:sz w:val="32"/>
              </w:rPr>
              <w:t>I can smell! I smell with my nose.</w:t>
            </w:r>
          </w:p>
          <w:p w:rsidR="00EC7E3F" w:rsidRPr="00501993" w:rsidRDefault="00EC7E3F" w:rsidP="00D50FFD">
            <w:pPr>
              <w:pStyle w:val="ExtractTextTimes12"/>
              <w:rPr>
                <w:sz w:val="32"/>
              </w:rPr>
            </w:pPr>
            <w:r w:rsidRPr="00501993">
              <w:rPr>
                <w:sz w:val="32"/>
              </w:rPr>
              <w:t>I can taste! I taste with my tongue.</w:t>
            </w:r>
          </w:p>
          <w:p w:rsidR="00EC7E3F" w:rsidRPr="00501993" w:rsidRDefault="00EC7E3F" w:rsidP="00D50FFD">
            <w:pPr>
              <w:pStyle w:val="ExtractTextTimes12"/>
              <w:rPr>
                <w:sz w:val="32"/>
              </w:rPr>
            </w:pPr>
            <w:r w:rsidRPr="00501993">
              <w:rPr>
                <w:sz w:val="32"/>
              </w:rPr>
              <w:t>I can touch! I touch with my fingers.</w:t>
            </w:r>
          </w:p>
          <w:p w:rsidR="00EC7E3F" w:rsidRPr="00501993" w:rsidRDefault="00EC7E3F" w:rsidP="00D50FFD">
            <w:pPr>
              <w:pStyle w:val="ExtractTextTimes12"/>
              <w:rPr>
                <w:sz w:val="32"/>
              </w:rPr>
            </w:pPr>
            <w:r w:rsidRPr="00501993">
              <w:rPr>
                <w:sz w:val="32"/>
              </w:rPr>
              <w:t>I do all this with my senses.</w:t>
            </w:r>
          </w:p>
          <w:p w:rsidR="00EC7E3F" w:rsidRPr="00501993" w:rsidRDefault="00EC7E3F" w:rsidP="00D50FFD">
            <w:pPr>
              <w:pStyle w:val="ExtractTextTimes12"/>
              <w:rPr>
                <w:sz w:val="32"/>
              </w:rPr>
            </w:pPr>
            <w:r w:rsidRPr="00501993">
              <w:rPr>
                <w:sz w:val="32"/>
              </w:rPr>
              <w:t>I have five senses.</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p>
        </w:tc>
      </w:tr>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r w:rsidRPr="00444B5E">
              <w:rPr>
                <w:b/>
                <w:sz w:val="72"/>
              </w:rPr>
              <w:t>2</w:t>
            </w:r>
          </w:p>
        </w:tc>
        <w:tc>
          <w:tcPr>
            <w:tcW w:w="3991" w:type="dxa"/>
            <w:shd w:val="clear" w:color="auto" w:fill="auto"/>
          </w:tcPr>
          <w:p w:rsidR="00EC7E3F" w:rsidRPr="00A74C2A" w:rsidRDefault="00EC7E3F" w:rsidP="00D50FFD">
            <w:pPr>
              <w:pStyle w:val="ExtractTextTimes12"/>
              <w:rPr>
                <w:sz w:val="32"/>
              </w:rPr>
            </w:pPr>
            <w:r>
              <w:rPr>
                <w:sz w:val="32"/>
              </w:rPr>
              <w:tab/>
            </w:r>
            <w:r w:rsidRPr="00A74C2A">
              <w:rPr>
                <w:sz w:val="32"/>
              </w:rPr>
              <w:t>When I see the sun or a frog or my baby sister, I use my sense of sight. I am seeing.</w:t>
            </w:r>
          </w:p>
          <w:p w:rsidR="00EC7E3F" w:rsidRPr="00A74C2A" w:rsidRDefault="00EC7E3F" w:rsidP="00D50FFD">
            <w:pPr>
              <w:pStyle w:val="ExtractTextTimes12"/>
              <w:rPr>
                <w:sz w:val="32"/>
              </w:rPr>
            </w:pPr>
            <w:r>
              <w:rPr>
                <w:sz w:val="32"/>
              </w:rPr>
              <w:tab/>
            </w:r>
            <w:r w:rsidRPr="00A74C2A">
              <w:rPr>
                <w:sz w:val="32"/>
              </w:rPr>
              <w:t>When I hear a drum or a fire engine or a bird, I use my sense of hearing. I am hearing.</w:t>
            </w:r>
          </w:p>
          <w:p w:rsidR="00EC7E3F" w:rsidRPr="00A74C2A" w:rsidRDefault="00EC7E3F" w:rsidP="00D50FFD">
            <w:pPr>
              <w:pStyle w:val="ExtractTextTimes12"/>
              <w:rPr>
                <w:sz w:val="32"/>
              </w:rPr>
            </w:pPr>
            <w:r>
              <w:rPr>
                <w:sz w:val="32"/>
              </w:rPr>
              <w:tab/>
            </w:r>
            <w:r w:rsidRPr="00A74C2A">
              <w:rPr>
                <w:sz w:val="32"/>
              </w:rPr>
              <w:t>When I smell soap or a pine tree or cookies just out of the oven, I use my sense of smell. I am smelling.</w:t>
            </w:r>
          </w:p>
          <w:p w:rsidR="00EC7E3F" w:rsidRPr="00A74C2A" w:rsidRDefault="00EC7E3F" w:rsidP="00D50FFD">
            <w:pPr>
              <w:pStyle w:val="ExtractTextTimes12"/>
              <w:rPr>
                <w:sz w:val="32"/>
              </w:rPr>
            </w:pPr>
            <w:r>
              <w:rPr>
                <w:sz w:val="32"/>
              </w:rPr>
              <w:tab/>
            </w:r>
            <w:r w:rsidRPr="00A74C2A">
              <w:rPr>
                <w:sz w:val="32"/>
              </w:rPr>
              <w:t>When I drink my milk and eat my food, I use my sense of taste. I am tasting.</w:t>
            </w:r>
          </w:p>
          <w:p w:rsidR="00EC7E3F" w:rsidRPr="00A74C2A" w:rsidRDefault="00EC7E3F" w:rsidP="00D50FFD">
            <w:pPr>
              <w:pStyle w:val="ExtractTextTimes12"/>
              <w:rPr>
                <w:sz w:val="32"/>
              </w:rPr>
            </w:pPr>
            <w:r>
              <w:rPr>
                <w:sz w:val="32"/>
              </w:rPr>
              <w:tab/>
            </w:r>
            <w:r w:rsidRPr="00A74C2A">
              <w:rPr>
                <w:sz w:val="32"/>
              </w:rPr>
              <w:t>When I touch a kitten or a balloon or water, I use my sense of touch. I am touching.</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p>
        </w:tc>
      </w:tr>
    </w:tbl>
    <w:p w:rsidR="00EC7E3F" w:rsidRDefault="00EC7E3F" w:rsidP="00EC7E3F"/>
    <w:p w:rsidR="00EC7E3F" w:rsidRDefault="00EC7E3F" w:rsidP="00EC7E3F">
      <w:pPr>
        <w:spacing w:after="0" w:line="240" w:lineRule="auto"/>
      </w:pPr>
      <w:r>
        <w:br w:type="page"/>
      </w:r>
    </w:p>
    <w:p w:rsidR="00EC7E3F" w:rsidRDefault="00EC7E3F" w:rsidP="00EC7E3F">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991"/>
        <w:gridCol w:w="5490"/>
      </w:tblGrid>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p>
        </w:tc>
        <w:tc>
          <w:tcPr>
            <w:tcW w:w="3991"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r w:rsidRPr="00444B5E">
              <w:rPr>
                <w:rFonts w:eastAsia="Times New Roman" w:cs="Arial"/>
                <w:b/>
                <w:color w:val="auto"/>
                <w:sz w:val="32"/>
                <w:szCs w:val="32"/>
              </w:rPr>
              <w:t>Text</w:t>
            </w:r>
          </w:p>
          <w:p w:rsidR="00EC7E3F" w:rsidRPr="00444B5E" w:rsidRDefault="00EC7E3F" w:rsidP="00D50FFD">
            <w:pPr>
              <w:spacing w:after="0" w:line="240" w:lineRule="auto"/>
              <w:jc w:val="center"/>
              <w:rPr>
                <w:rFonts w:eastAsia="Times New Roman" w:cs="Arial"/>
                <w:color w:val="auto"/>
                <w:sz w:val="32"/>
                <w:szCs w:val="32"/>
              </w:rPr>
            </w:pPr>
            <w:r w:rsidRPr="00444B5E">
              <w:rPr>
                <w:rFonts w:eastAsia="Times New Roman" w:cs="Arial"/>
                <w:color w:val="auto"/>
                <w:sz w:val="32"/>
                <w:szCs w:val="32"/>
              </w:rPr>
              <w:t>Read one section of the text at a time.</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r w:rsidRPr="00444B5E">
              <w:rPr>
                <w:rFonts w:eastAsia="Times New Roman" w:cs="Arial"/>
                <w:b/>
                <w:color w:val="auto"/>
                <w:sz w:val="32"/>
                <w:szCs w:val="32"/>
              </w:rPr>
              <w:t>Quick Sketch</w:t>
            </w:r>
          </w:p>
          <w:p w:rsidR="00EC7E3F" w:rsidRPr="00444B5E" w:rsidRDefault="00EC7E3F" w:rsidP="00D50FFD">
            <w:pPr>
              <w:spacing w:after="0" w:line="240" w:lineRule="auto"/>
              <w:jc w:val="center"/>
              <w:rPr>
                <w:rFonts w:eastAsia="Times New Roman" w:cs="Arial"/>
                <w:color w:val="auto"/>
                <w:sz w:val="32"/>
                <w:szCs w:val="32"/>
              </w:rPr>
            </w:pPr>
            <w:r w:rsidRPr="00444B5E">
              <w:rPr>
                <w:rFonts w:eastAsia="Times New Roman" w:cs="Arial"/>
                <w:color w:val="auto"/>
                <w:sz w:val="32"/>
                <w:szCs w:val="32"/>
              </w:rPr>
              <w:t xml:space="preserve">What do you find memorable </w:t>
            </w:r>
            <w:r>
              <w:rPr>
                <w:rFonts w:eastAsia="Times New Roman" w:cs="Arial"/>
                <w:color w:val="auto"/>
                <w:sz w:val="32"/>
                <w:szCs w:val="32"/>
              </w:rPr>
              <w:t>about this part of the story</w:t>
            </w:r>
            <w:r w:rsidRPr="00444B5E">
              <w:rPr>
                <w:rFonts w:eastAsia="Times New Roman" w:cs="Arial"/>
                <w:color w:val="auto"/>
                <w:sz w:val="32"/>
                <w:szCs w:val="32"/>
              </w:rPr>
              <w:t>? Sketch it!</w:t>
            </w:r>
          </w:p>
        </w:tc>
      </w:tr>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r w:rsidRPr="00444B5E">
              <w:rPr>
                <w:b/>
                <w:sz w:val="72"/>
              </w:rPr>
              <w:t>3</w:t>
            </w:r>
          </w:p>
        </w:tc>
        <w:tc>
          <w:tcPr>
            <w:tcW w:w="3991" w:type="dxa"/>
            <w:shd w:val="clear" w:color="auto" w:fill="auto"/>
          </w:tcPr>
          <w:p w:rsidR="00EC7E3F" w:rsidRPr="00A74C2A" w:rsidRDefault="00EC7E3F" w:rsidP="00D50FFD">
            <w:pPr>
              <w:pStyle w:val="ExtractTextTimes12"/>
              <w:rPr>
                <w:sz w:val="30"/>
                <w:szCs w:val="30"/>
              </w:rPr>
            </w:pPr>
            <w:r w:rsidRPr="00A74C2A">
              <w:rPr>
                <w:sz w:val="30"/>
                <w:szCs w:val="30"/>
              </w:rPr>
              <w:tab/>
              <w:t>Sometimes I use all my senses at once. Sometimes I use only one.</w:t>
            </w:r>
          </w:p>
          <w:p w:rsidR="00EC7E3F" w:rsidRPr="00A74C2A" w:rsidRDefault="00EC7E3F" w:rsidP="00D50FFD">
            <w:pPr>
              <w:pStyle w:val="ExtractTextTimes12"/>
              <w:rPr>
                <w:sz w:val="30"/>
                <w:szCs w:val="30"/>
              </w:rPr>
            </w:pPr>
            <w:r w:rsidRPr="00A74C2A">
              <w:rPr>
                <w:sz w:val="30"/>
                <w:szCs w:val="30"/>
              </w:rPr>
              <w:tab/>
              <w:t>I often play a game with myself. I guess how many senses I am using at that time.</w:t>
            </w:r>
          </w:p>
          <w:p w:rsidR="00EC7E3F" w:rsidRPr="00A74C2A" w:rsidRDefault="00EC7E3F" w:rsidP="00D50FFD">
            <w:pPr>
              <w:pStyle w:val="ExtractTextTimes12"/>
              <w:rPr>
                <w:sz w:val="30"/>
                <w:szCs w:val="30"/>
              </w:rPr>
            </w:pPr>
            <w:r w:rsidRPr="00A74C2A">
              <w:rPr>
                <w:sz w:val="30"/>
                <w:szCs w:val="30"/>
              </w:rPr>
              <w:tab/>
              <w:t>When I look at the moon and the stars, I use one sense. I am seeing.</w:t>
            </w:r>
          </w:p>
          <w:p w:rsidR="00EC7E3F" w:rsidRPr="00A74C2A" w:rsidRDefault="00EC7E3F" w:rsidP="00D50FFD">
            <w:pPr>
              <w:pStyle w:val="ExtractTextTimes12"/>
              <w:rPr>
                <w:sz w:val="30"/>
                <w:szCs w:val="30"/>
              </w:rPr>
            </w:pPr>
            <w:r w:rsidRPr="00A74C2A">
              <w:rPr>
                <w:sz w:val="30"/>
                <w:szCs w:val="30"/>
              </w:rPr>
              <w:tab/>
              <w:t>When I laugh and play with my puppy, I use four senses. I see, hear, smell, and touch.</w:t>
            </w:r>
          </w:p>
          <w:p w:rsidR="00EC7E3F" w:rsidRPr="00A74C2A" w:rsidRDefault="00EC7E3F" w:rsidP="00D50FFD">
            <w:pPr>
              <w:pStyle w:val="ExtractTextTimes12"/>
              <w:rPr>
                <w:sz w:val="30"/>
                <w:szCs w:val="30"/>
              </w:rPr>
            </w:pPr>
            <w:r w:rsidRPr="00A74C2A">
              <w:rPr>
                <w:sz w:val="30"/>
                <w:szCs w:val="30"/>
              </w:rPr>
              <w:tab/>
              <w:t>When I bounce a ball, I use three senses. I see, hear, touch.</w:t>
            </w:r>
          </w:p>
          <w:p w:rsidR="00EC7E3F" w:rsidRPr="00A74C2A" w:rsidRDefault="00EC7E3F" w:rsidP="00D50FFD">
            <w:pPr>
              <w:pStyle w:val="ExtractTextTimes12"/>
              <w:rPr>
                <w:sz w:val="30"/>
                <w:szCs w:val="30"/>
              </w:rPr>
            </w:pPr>
            <w:r w:rsidRPr="00A74C2A">
              <w:rPr>
                <w:sz w:val="30"/>
                <w:szCs w:val="30"/>
              </w:rPr>
              <w:tab/>
              <w:t>Sometimes I use more of one sense and less of another. But each sense is very important to me, because it makes me aware.</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p>
        </w:tc>
      </w:tr>
      <w:tr w:rsidR="00EC7E3F" w:rsidRPr="00444B5E">
        <w:tc>
          <w:tcPr>
            <w:tcW w:w="617" w:type="dxa"/>
            <w:tcBorders>
              <w:top w:val="nil"/>
              <w:left w:val="nil"/>
            </w:tcBorders>
            <w:shd w:val="clear" w:color="auto" w:fill="auto"/>
            <w:vAlign w:val="center"/>
          </w:tcPr>
          <w:p w:rsidR="00EC7E3F" w:rsidRPr="00444B5E" w:rsidRDefault="00EC7E3F" w:rsidP="00D50FFD">
            <w:pPr>
              <w:spacing w:after="0" w:line="240" w:lineRule="auto"/>
              <w:jc w:val="center"/>
              <w:rPr>
                <w:rFonts w:ascii="Times New Roman" w:eastAsia="Times New Roman" w:hAnsi="Times New Roman" w:cs="Times New Roman"/>
                <w:b/>
                <w:color w:val="auto"/>
                <w:sz w:val="72"/>
                <w:szCs w:val="24"/>
              </w:rPr>
            </w:pPr>
            <w:r w:rsidRPr="00444B5E">
              <w:rPr>
                <w:b/>
                <w:sz w:val="72"/>
              </w:rPr>
              <w:t>4</w:t>
            </w:r>
          </w:p>
        </w:tc>
        <w:tc>
          <w:tcPr>
            <w:tcW w:w="3991" w:type="dxa"/>
            <w:shd w:val="clear" w:color="auto" w:fill="auto"/>
          </w:tcPr>
          <w:p w:rsidR="00EC7E3F" w:rsidRPr="00A74C2A" w:rsidRDefault="00EC7E3F" w:rsidP="00D50FFD">
            <w:pPr>
              <w:pStyle w:val="ExtractTextTimes12"/>
              <w:rPr>
                <w:sz w:val="30"/>
                <w:szCs w:val="30"/>
              </w:rPr>
            </w:pPr>
            <w:r w:rsidRPr="00A74C2A">
              <w:rPr>
                <w:sz w:val="30"/>
                <w:szCs w:val="30"/>
              </w:rPr>
              <w:tab/>
              <w:t>To be aware is to see all there is to see…</w:t>
            </w:r>
          </w:p>
          <w:p w:rsidR="00EC7E3F" w:rsidRPr="00A74C2A" w:rsidRDefault="00EC7E3F" w:rsidP="00D50FFD">
            <w:pPr>
              <w:pStyle w:val="ExtractTextTimes12"/>
              <w:ind w:firstLine="733"/>
              <w:rPr>
                <w:sz w:val="30"/>
                <w:szCs w:val="30"/>
              </w:rPr>
            </w:pPr>
            <w:r w:rsidRPr="00A74C2A">
              <w:rPr>
                <w:sz w:val="30"/>
                <w:szCs w:val="30"/>
              </w:rPr>
              <w:t>hear all there is to hear…</w:t>
            </w:r>
          </w:p>
          <w:p w:rsidR="00EC7E3F" w:rsidRPr="00A74C2A" w:rsidRDefault="00EC7E3F" w:rsidP="00D50FFD">
            <w:pPr>
              <w:pStyle w:val="ExtractTextTimes12"/>
              <w:ind w:firstLine="733"/>
              <w:rPr>
                <w:sz w:val="30"/>
                <w:szCs w:val="30"/>
              </w:rPr>
            </w:pPr>
            <w:r w:rsidRPr="00A74C2A">
              <w:rPr>
                <w:sz w:val="30"/>
                <w:szCs w:val="30"/>
              </w:rPr>
              <w:t>smell all there is to smell…</w:t>
            </w:r>
          </w:p>
          <w:p w:rsidR="00EC7E3F" w:rsidRPr="00A74C2A" w:rsidRDefault="00EC7E3F" w:rsidP="00D50FFD">
            <w:pPr>
              <w:pStyle w:val="ExtractTextTimes12"/>
              <w:ind w:firstLine="733"/>
              <w:rPr>
                <w:sz w:val="30"/>
                <w:szCs w:val="30"/>
              </w:rPr>
            </w:pPr>
            <w:r w:rsidRPr="00A74C2A">
              <w:rPr>
                <w:sz w:val="30"/>
                <w:szCs w:val="30"/>
              </w:rPr>
              <w:t>taste all there is to taste…</w:t>
            </w:r>
          </w:p>
          <w:p w:rsidR="00EC7E3F" w:rsidRPr="00A74C2A" w:rsidRDefault="00EC7E3F" w:rsidP="00D50FFD">
            <w:pPr>
              <w:pStyle w:val="ExtractTextTimes12"/>
              <w:ind w:firstLine="733"/>
              <w:rPr>
                <w:sz w:val="30"/>
                <w:szCs w:val="30"/>
              </w:rPr>
            </w:pPr>
            <w:r w:rsidRPr="00A74C2A">
              <w:rPr>
                <w:sz w:val="30"/>
                <w:szCs w:val="30"/>
              </w:rPr>
              <w:t>touch all there is to touch.</w:t>
            </w:r>
          </w:p>
          <w:p w:rsidR="00EC7E3F" w:rsidRPr="00A74C2A" w:rsidRDefault="00EC7E3F" w:rsidP="00D50FFD">
            <w:pPr>
              <w:pStyle w:val="ExtractTextTimes12"/>
              <w:rPr>
                <w:sz w:val="30"/>
                <w:szCs w:val="30"/>
              </w:rPr>
            </w:pPr>
            <w:r w:rsidRPr="00A74C2A">
              <w:rPr>
                <w:sz w:val="30"/>
                <w:szCs w:val="30"/>
              </w:rPr>
              <w:tab/>
              <w:t>Wherever I go, whatever I do, every minute of the day, my senses are working. They make me aware.</w:t>
            </w:r>
          </w:p>
        </w:tc>
        <w:tc>
          <w:tcPr>
            <w:tcW w:w="5490" w:type="dxa"/>
            <w:shd w:val="clear" w:color="auto" w:fill="auto"/>
          </w:tcPr>
          <w:p w:rsidR="00EC7E3F" w:rsidRPr="00444B5E" w:rsidRDefault="00EC7E3F" w:rsidP="00D50FFD">
            <w:pPr>
              <w:spacing w:after="0" w:line="240" w:lineRule="auto"/>
              <w:jc w:val="center"/>
              <w:rPr>
                <w:rFonts w:eastAsia="Times New Roman" w:cs="Arial"/>
                <w:b/>
                <w:color w:val="auto"/>
                <w:sz w:val="32"/>
                <w:szCs w:val="32"/>
              </w:rPr>
            </w:pPr>
          </w:p>
        </w:tc>
      </w:tr>
    </w:tbl>
    <w:p w:rsidR="00EC7E3F" w:rsidRDefault="00EC7E3F" w:rsidP="00EC7E3F"/>
    <w:p w:rsidR="00D224A4" w:rsidRPr="00815D8C" w:rsidRDefault="00D224A4" w:rsidP="00D224A4">
      <w:pPr>
        <w:pStyle w:val="CoverTitle"/>
        <w:rPr>
          <w:rFonts w:ascii="Arial" w:hAnsi="Arial" w:cs="Arial"/>
          <w:sz w:val="32"/>
        </w:rPr>
      </w:pPr>
      <w:r w:rsidRPr="00815D8C">
        <w:rPr>
          <w:rFonts w:ascii="Arial" w:hAnsi="Arial" w:cs="Arial"/>
          <w:sz w:val="32"/>
        </w:rPr>
        <w:t>Visual Prompts for Literature Discussion</w:t>
      </w:r>
    </w:p>
    <w:p w:rsidR="00D224A4" w:rsidRDefault="00D224A4" w:rsidP="00D224A4">
      <w:pPr>
        <w:spacing w:after="0" w:line="240" w:lineRule="auto"/>
        <w:rPr>
          <w:rFonts w:eastAsia="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8"/>
        <w:gridCol w:w="4518"/>
      </w:tblGrid>
      <w:tr w:rsidR="00D224A4" w:rsidRPr="00A41763">
        <w:tc>
          <w:tcPr>
            <w:tcW w:w="5058" w:type="dxa"/>
          </w:tcPr>
          <w:p w:rsidR="00D224A4" w:rsidRPr="00D92E14" w:rsidRDefault="00D224A4" w:rsidP="00D224A4">
            <w:pPr>
              <w:pStyle w:val="Header"/>
              <w:tabs>
                <w:tab w:val="clear" w:pos="9360"/>
              </w:tabs>
              <w:spacing w:before="80" w:after="0" w:line="240" w:lineRule="auto"/>
              <w:rPr>
                <w:rFonts w:ascii="Arial" w:hAnsi="Arial" w:cs="Arial"/>
                <w:b/>
                <w:sz w:val="36"/>
                <w:szCs w:val="36"/>
              </w:rPr>
            </w:pPr>
            <w:r w:rsidRPr="00D92E14">
              <w:rPr>
                <w:rFonts w:ascii="Arial" w:hAnsi="Arial" w:cs="Arial"/>
                <w:b/>
                <w:sz w:val="36"/>
                <w:szCs w:val="36"/>
              </w:rPr>
              <w:t>QUESTION</w:t>
            </w:r>
          </w:p>
          <w:p w:rsidR="00D224A4" w:rsidRPr="00D92E14" w:rsidRDefault="00D224A4" w:rsidP="00D224A4">
            <w:pPr>
              <w:pStyle w:val="Header"/>
              <w:tabs>
                <w:tab w:val="clear" w:pos="9360"/>
              </w:tabs>
              <w:spacing w:before="80" w:after="0" w:line="240" w:lineRule="auto"/>
              <w:rPr>
                <w:rFonts w:ascii="Arial" w:hAnsi="Arial" w:cs="Arial"/>
                <w:b/>
                <w:sz w:val="36"/>
                <w:szCs w:val="36"/>
              </w:rPr>
            </w:pPr>
          </w:p>
        </w:tc>
        <w:tc>
          <w:tcPr>
            <w:tcW w:w="4518" w:type="dxa"/>
          </w:tcPr>
          <w:p w:rsidR="00D224A4" w:rsidRPr="00A41763" w:rsidRDefault="00837274" w:rsidP="00D224A4">
            <w:pPr>
              <w:pStyle w:val="Header"/>
              <w:tabs>
                <w:tab w:val="clear" w:pos="9360"/>
              </w:tabs>
              <w:spacing w:after="0" w:line="240" w:lineRule="auto"/>
              <w:rPr>
                <w:rFonts w:ascii="Arial" w:hAnsi="Arial" w:cs="Arial"/>
                <w:sz w:val="36"/>
                <w:szCs w:val="36"/>
              </w:rPr>
            </w:pPr>
            <w:r>
              <w:rPr>
                <w:rFonts w:ascii="Arial" w:hAnsi="Arial" w:cs="Arial"/>
                <w:noProof/>
                <w:sz w:val="36"/>
                <w:szCs w:val="36"/>
              </w:rPr>
              <w:drawing>
                <wp:inline distT="0" distB="0" distL="0" distR="0">
                  <wp:extent cx="2674620" cy="156400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74620" cy="1564005"/>
                          </a:xfrm>
                          <a:prstGeom prst="rect">
                            <a:avLst/>
                          </a:prstGeom>
                          <a:noFill/>
                          <a:ln w="9525">
                            <a:noFill/>
                            <a:miter lim="800000"/>
                            <a:headEnd/>
                            <a:tailEnd/>
                          </a:ln>
                        </pic:spPr>
                      </pic:pic>
                    </a:graphicData>
                  </a:graphic>
                </wp:inline>
              </w:drawing>
            </w:r>
          </w:p>
        </w:tc>
      </w:tr>
      <w:tr w:rsidR="00D224A4" w:rsidRPr="00A41763">
        <w:tc>
          <w:tcPr>
            <w:tcW w:w="5058" w:type="dxa"/>
          </w:tcPr>
          <w:p w:rsidR="00D224A4" w:rsidRPr="00D92E14" w:rsidRDefault="00D224A4" w:rsidP="00D224A4">
            <w:pPr>
              <w:pStyle w:val="Header"/>
              <w:tabs>
                <w:tab w:val="clear" w:pos="9360"/>
              </w:tabs>
              <w:spacing w:before="80" w:after="0" w:line="240" w:lineRule="auto"/>
              <w:rPr>
                <w:rFonts w:ascii="Arial" w:hAnsi="Arial" w:cs="Arial"/>
                <w:b/>
                <w:sz w:val="36"/>
                <w:szCs w:val="36"/>
              </w:rPr>
            </w:pPr>
            <w:r w:rsidRPr="00D92E14">
              <w:rPr>
                <w:rFonts w:ascii="Arial" w:hAnsi="Arial" w:cs="Arial"/>
                <w:b/>
                <w:sz w:val="36"/>
                <w:szCs w:val="36"/>
              </w:rPr>
              <w:t>MY THOUGHTS</w:t>
            </w:r>
          </w:p>
          <w:p w:rsidR="00D224A4" w:rsidRPr="00D92E14" w:rsidRDefault="00D224A4" w:rsidP="00D224A4">
            <w:pPr>
              <w:pStyle w:val="Header"/>
              <w:tabs>
                <w:tab w:val="clear" w:pos="9360"/>
              </w:tabs>
              <w:spacing w:before="80" w:after="0" w:line="240" w:lineRule="auto"/>
              <w:rPr>
                <w:rFonts w:ascii="Arial" w:hAnsi="Arial" w:cs="Arial"/>
                <w:b/>
                <w:sz w:val="36"/>
                <w:szCs w:val="36"/>
              </w:rPr>
            </w:pPr>
          </w:p>
        </w:tc>
        <w:tc>
          <w:tcPr>
            <w:tcW w:w="4518" w:type="dxa"/>
          </w:tcPr>
          <w:p w:rsidR="00D224A4" w:rsidRPr="00A41763" w:rsidRDefault="00837274" w:rsidP="00D224A4">
            <w:pPr>
              <w:pStyle w:val="Header"/>
              <w:tabs>
                <w:tab w:val="clear" w:pos="9360"/>
              </w:tabs>
              <w:spacing w:after="0" w:line="240" w:lineRule="auto"/>
              <w:rPr>
                <w:rFonts w:ascii="Arial" w:hAnsi="Arial" w:cs="Arial"/>
                <w:sz w:val="36"/>
                <w:szCs w:val="36"/>
              </w:rPr>
            </w:pPr>
            <w:r>
              <w:rPr>
                <w:rFonts w:ascii="Arial" w:hAnsi="Arial" w:cs="Arial"/>
                <w:noProof/>
                <w:sz w:val="36"/>
                <w:szCs w:val="36"/>
              </w:rPr>
              <w:drawing>
                <wp:inline distT="0" distB="0" distL="0" distR="0">
                  <wp:extent cx="1666240" cy="1666240"/>
                  <wp:effectExtent l="2540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666240" cy="1666240"/>
                          </a:xfrm>
                          <a:prstGeom prst="rect">
                            <a:avLst/>
                          </a:prstGeom>
                          <a:noFill/>
                          <a:ln w="9525">
                            <a:noFill/>
                            <a:miter lim="800000"/>
                            <a:headEnd/>
                            <a:tailEnd/>
                          </a:ln>
                        </pic:spPr>
                      </pic:pic>
                    </a:graphicData>
                  </a:graphic>
                </wp:inline>
              </w:drawing>
            </w:r>
          </w:p>
        </w:tc>
      </w:tr>
      <w:tr w:rsidR="00D224A4" w:rsidRPr="00A41763">
        <w:tc>
          <w:tcPr>
            <w:tcW w:w="5058" w:type="dxa"/>
          </w:tcPr>
          <w:p w:rsidR="00D224A4" w:rsidRPr="00D92E14" w:rsidRDefault="00D224A4" w:rsidP="00D224A4">
            <w:pPr>
              <w:pStyle w:val="Header"/>
              <w:tabs>
                <w:tab w:val="clear" w:pos="9360"/>
              </w:tabs>
              <w:spacing w:before="80" w:after="0" w:line="240" w:lineRule="auto"/>
              <w:rPr>
                <w:rFonts w:ascii="Arial" w:hAnsi="Arial" w:cs="Arial"/>
                <w:b/>
                <w:sz w:val="36"/>
                <w:szCs w:val="36"/>
              </w:rPr>
            </w:pPr>
            <w:r w:rsidRPr="00D92E14">
              <w:rPr>
                <w:rFonts w:ascii="Arial" w:hAnsi="Arial" w:cs="Arial"/>
                <w:b/>
                <w:sz w:val="36"/>
                <w:szCs w:val="36"/>
              </w:rPr>
              <w:t>EVIDENCE</w:t>
            </w:r>
          </w:p>
          <w:p w:rsidR="00D224A4" w:rsidRPr="00D92E14" w:rsidRDefault="00D224A4" w:rsidP="00D224A4">
            <w:pPr>
              <w:pStyle w:val="Header"/>
              <w:tabs>
                <w:tab w:val="clear" w:pos="9360"/>
              </w:tabs>
              <w:spacing w:before="80" w:after="0" w:line="240" w:lineRule="auto"/>
              <w:rPr>
                <w:rFonts w:ascii="Arial" w:hAnsi="Arial" w:cs="Arial"/>
                <w:b/>
                <w:sz w:val="36"/>
                <w:szCs w:val="36"/>
              </w:rPr>
            </w:pPr>
          </w:p>
        </w:tc>
        <w:tc>
          <w:tcPr>
            <w:tcW w:w="4518" w:type="dxa"/>
          </w:tcPr>
          <w:p w:rsidR="00D224A4" w:rsidRPr="00A41763" w:rsidRDefault="00837274" w:rsidP="00D224A4">
            <w:pPr>
              <w:pStyle w:val="Header"/>
              <w:tabs>
                <w:tab w:val="clear" w:pos="9360"/>
              </w:tabs>
              <w:spacing w:after="0" w:line="240" w:lineRule="auto"/>
              <w:rPr>
                <w:rFonts w:ascii="Arial" w:hAnsi="Arial" w:cs="Arial"/>
                <w:sz w:val="36"/>
                <w:szCs w:val="36"/>
              </w:rPr>
            </w:pPr>
            <w:r>
              <w:rPr>
                <w:rFonts w:ascii="Arial" w:hAnsi="Arial" w:cs="Arial"/>
                <w:noProof/>
                <w:sz w:val="36"/>
                <w:szCs w:val="36"/>
              </w:rPr>
              <w:drawing>
                <wp:inline distT="0" distB="0" distL="0" distR="0">
                  <wp:extent cx="2674620" cy="147002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74620" cy="1470025"/>
                          </a:xfrm>
                          <a:prstGeom prst="rect">
                            <a:avLst/>
                          </a:prstGeom>
                          <a:noFill/>
                          <a:ln w="9525">
                            <a:noFill/>
                            <a:miter lim="800000"/>
                            <a:headEnd/>
                            <a:tailEnd/>
                          </a:ln>
                        </pic:spPr>
                      </pic:pic>
                    </a:graphicData>
                  </a:graphic>
                </wp:inline>
              </w:drawing>
            </w:r>
          </w:p>
        </w:tc>
      </w:tr>
      <w:tr w:rsidR="00D224A4" w:rsidRPr="00A41763">
        <w:tc>
          <w:tcPr>
            <w:tcW w:w="5058" w:type="dxa"/>
          </w:tcPr>
          <w:p w:rsidR="00D224A4" w:rsidRPr="00D92E14" w:rsidRDefault="00D224A4" w:rsidP="00D224A4">
            <w:pPr>
              <w:pStyle w:val="Header"/>
              <w:tabs>
                <w:tab w:val="clear" w:pos="9360"/>
              </w:tabs>
              <w:spacing w:before="80" w:after="0" w:line="240" w:lineRule="auto"/>
              <w:rPr>
                <w:rFonts w:ascii="Arial" w:hAnsi="Arial" w:cs="Arial"/>
                <w:b/>
                <w:sz w:val="36"/>
                <w:szCs w:val="36"/>
              </w:rPr>
            </w:pPr>
            <w:r w:rsidRPr="00D92E14">
              <w:rPr>
                <w:rFonts w:ascii="Arial" w:hAnsi="Arial" w:cs="Arial"/>
                <w:b/>
                <w:sz w:val="36"/>
                <w:szCs w:val="36"/>
              </w:rPr>
              <w:t>MY THOUGHTS AFTER DISCUSSION</w:t>
            </w:r>
          </w:p>
        </w:tc>
        <w:tc>
          <w:tcPr>
            <w:tcW w:w="4518" w:type="dxa"/>
          </w:tcPr>
          <w:p w:rsidR="00D224A4" w:rsidRPr="00A41763" w:rsidRDefault="00D224A4" w:rsidP="00D224A4">
            <w:pPr>
              <w:pStyle w:val="Header"/>
              <w:tabs>
                <w:tab w:val="clear" w:pos="9360"/>
              </w:tabs>
              <w:spacing w:after="0" w:line="240" w:lineRule="auto"/>
              <w:rPr>
                <w:rFonts w:ascii="Arial" w:hAnsi="Arial" w:cs="Arial"/>
                <w:sz w:val="36"/>
                <w:szCs w:val="36"/>
              </w:rPr>
            </w:pPr>
          </w:p>
          <w:p w:rsidR="00D224A4" w:rsidRPr="00A41763" w:rsidRDefault="00837274" w:rsidP="00D224A4">
            <w:pPr>
              <w:pStyle w:val="Header"/>
              <w:tabs>
                <w:tab w:val="clear" w:pos="9360"/>
              </w:tabs>
              <w:spacing w:after="0" w:line="240" w:lineRule="auto"/>
              <w:rPr>
                <w:rFonts w:ascii="Arial" w:hAnsi="Arial" w:cs="Arial"/>
                <w:sz w:val="36"/>
                <w:szCs w:val="36"/>
              </w:rPr>
            </w:pPr>
            <w:r>
              <w:rPr>
                <w:rFonts w:ascii="Arial" w:hAnsi="Arial" w:cs="Arial"/>
                <w:noProof/>
                <w:sz w:val="36"/>
                <w:szCs w:val="36"/>
              </w:rPr>
              <w:drawing>
                <wp:inline distT="0" distB="0" distL="0" distR="0">
                  <wp:extent cx="2401570" cy="1743075"/>
                  <wp:effectExtent l="2540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401570" cy="1743075"/>
                          </a:xfrm>
                          <a:prstGeom prst="rect">
                            <a:avLst/>
                          </a:prstGeom>
                          <a:noFill/>
                          <a:ln w="9525">
                            <a:noFill/>
                            <a:miter lim="800000"/>
                            <a:headEnd/>
                            <a:tailEnd/>
                          </a:ln>
                        </pic:spPr>
                      </pic:pic>
                    </a:graphicData>
                  </a:graphic>
                </wp:inline>
              </w:drawing>
            </w:r>
          </w:p>
        </w:tc>
      </w:tr>
    </w:tbl>
    <w:p w:rsidR="00D224A4" w:rsidRDefault="00D224A4" w:rsidP="00D224A4">
      <w:pPr>
        <w:pStyle w:val="CoverTitle"/>
        <w:rPr>
          <w:i/>
        </w:rPr>
        <w:sectPr w:rsidR="00D224A4">
          <w:headerReference w:type="default" r:id="rId16"/>
          <w:footerReference w:type="default" r:id="rId17"/>
          <w:footerReference w:type="first" r:id="rId18"/>
          <w:pgSz w:w="12240" w:h="15840"/>
          <w:pgMar w:top="1080" w:right="1440" w:bottom="1080" w:left="1440" w:header="864" w:footer="706" w:gutter="0"/>
          <w:cols w:space="708"/>
          <w:titlePg/>
          <w:docGrid w:linePitch="360"/>
        </w:sectPr>
      </w:pPr>
    </w:p>
    <w:p w:rsidR="00D224A4" w:rsidRDefault="00D224A4" w:rsidP="00D224A4">
      <w:pPr>
        <w:pStyle w:val="CoverTitle"/>
        <w:rPr>
          <w:rFonts w:ascii="Arial" w:hAnsi="Arial"/>
          <w:color w:val="auto"/>
        </w:rPr>
      </w:pPr>
      <w:r w:rsidRPr="003D42C0">
        <w:rPr>
          <w:rFonts w:ascii="Arial" w:hAnsi="Arial"/>
          <w:color w:val="auto"/>
        </w:rPr>
        <w:t>Text-Dependent Questions Graphic Organizer</w:t>
      </w:r>
    </w:p>
    <w:p w:rsidR="00D224A4" w:rsidRPr="003D42C0" w:rsidRDefault="00D224A4" w:rsidP="00D224A4">
      <w:pPr>
        <w:pStyle w:val="CoverTitle"/>
        <w:rPr>
          <w:rFonts w:ascii="Arial" w:hAnsi="Arial"/>
          <w:color w:val="auto"/>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7560"/>
      </w:tblGrid>
      <w:tr w:rsidR="00D224A4" w:rsidRPr="003D42C0">
        <w:trPr>
          <w:trHeight w:val="576"/>
        </w:trPr>
        <w:tc>
          <w:tcPr>
            <w:tcW w:w="14238" w:type="dxa"/>
            <w:gridSpan w:val="2"/>
            <w:tcBorders>
              <w:bottom w:val="single" w:sz="4" w:space="0" w:color="auto"/>
            </w:tcBorders>
            <w:shd w:val="clear" w:color="auto" w:fill="auto"/>
          </w:tcPr>
          <w:p w:rsidR="00D224A4" w:rsidRPr="003D42C0" w:rsidRDefault="00837274" w:rsidP="00D224A4">
            <w:pPr>
              <w:pStyle w:val="CoverTitle"/>
              <w:jc w:val="left"/>
              <w:rPr>
                <w:rFonts w:ascii="Arial" w:hAnsi="Arial"/>
                <w:color w:val="auto"/>
              </w:rPr>
            </w:pPr>
            <w:r>
              <w:rPr>
                <w:rFonts w:ascii="Arial" w:hAnsi="Arial"/>
                <w:noProof/>
                <w:color w:val="auto"/>
              </w:rPr>
              <w:drawing>
                <wp:anchor distT="0" distB="0" distL="114300" distR="114300" simplePos="0" relativeHeight="251653632" behindDoc="0" locked="0" layoutInCell="1" allowOverlap="1">
                  <wp:simplePos x="0" y="0"/>
                  <wp:positionH relativeFrom="column">
                    <wp:posOffset>7886700</wp:posOffset>
                  </wp:positionH>
                  <wp:positionV relativeFrom="paragraph">
                    <wp:posOffset>122555</wp:posOffset>
                  </wp:positionV>
                  <wp:extent cx="882650" cy="520065"/>
                  <wp:effectExtent l="2540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882650" cy="520065"/>
                          </a:xfrm>
                          <a:prstGeom prst="rect">
                            <a:avLst/>
                          </a:prstGeom>
                          <a:noFill/>
                          <a:ln w="9525">
                            <a:noFill/>
                            <a:miter lim="800000"/>
                            <a:headEnd/>
                            <a:tailEnd/>
                          </a:ln>
                        </pic:spPr>
                      </pic:pic>
                    </a:graphicData>
                  </a:graphic>
                </wp:anchor>
              </w:drawing>
            </w:r>
            <w:r w:rsidR="00D224A4" w:rsidRPr="003D42C0">
              <w:rPr>
                <w:rFonts w:ascii="Arial" w:hAnsi="Arial"/>
                <w:color w:val="auto"/>
              </w:rPr>
              <w:t>Question</w:t>
            </w:r>
          </w:p>
        </w:tc>
      </w:tr>
      <w:tr w:rsidR="00D224A4" w:rsidRPr="003D42C0">
        <w:trPr>
          <w:trHeight w:val="574"/>
        </w:trPr>
        <w:tc>
          <w:tcPr>
            <w:tcW w:w="14238" w:type="dxa"/>
            <w:gridSpan w:val="2"/>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574"/>
        </w:trPr>
        <w:tc>
          <w:tcPr>
            <w:tcW w:w="14238" w:type="dxa"/>
            <w:gridSpan w:val="2"/>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64"/>
        </w:trPr>
        <w:tc>
          <w:tcPr>
            <w:tcW w:w="6678" w:type="dxa"/>
            <w:shd w:val="clear" w:color="auto" w:fill="E0E0E0"/>
          </w:tcPr>
          <w:p w:rsidR="00D224A4" w:rsidRPr="003D42C0" w:rsidRDefault="00837274" w:rsidP="00D224A4">
            <w:pPr>
              <w:pStyle w:val="CoverTitle"/>
              <w:rPr>
                <w:rFonts w:ascii="Arial" w:hAnsi="Arial"/>
                <w:color w:val="auto"/>
              </w:rPr>
            </w:pPr>
            <w:r>
              <w:rPr>
                <w:rFonts w:ascii="Arial" w:hAnsi="Arial"/>
                <w:noProof/>
                <w:color w:val="auto"/>
              </w:rPr>
              <w:drawing>
                <wp:anchor distT="0" distB="0" distL="114300" distR="114300" simplePos="0" relativeHeight="251655680" behindDoc="0" locked="0" layoutInCell="1" allowOverlap="1">
                  <wp:simplePos x="0" y="0"/>
                  <wp:positionH relativeFrom="column">
                    <wp:posOffset>0</wp:posOffset>
                  </wp:positionH>
                  <wp:positionV relativeFrom="paragraph">
                    <wp:posOffset>84455</wp:posOffset>
                  </wp:positionV>
                  <wp:extent cx="457200" cy="457200"/>
                  <wp:effectExtent l="2540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D224A4" w:rsidRPr="003D42C0">
              <w:rPr>
                <w:rFonts w:ascii="Arial" w:hAnsi="Arial"/>
                <w:color w:val="auto"/>
              </w:rPr>
              <w:t>My Thoughts</w:t>
            </w:r>
          </w:p>
        </w:tc>
        <w:tc>
          <w:tcPr>
            <w:tcW w:w="7560" w:type="dxa"/>
            <w:shd w:val="clear" w:color="auto" w:fill="E0E0E0"/>
          </w:tcPr>
          <w:p w:rsidR="00D224A4" w:rsidRPr="003D42C0" w:rsidRDefault="00837274" w:rsidP="00D224A4">
            <w:pPr>
              <w:pStyle w:val="CoverTitle"/>
              <w:rPr>
                <w:rFonts w:ascii="Arial" w:hAnsi="Arial"/>
                <w:color w:val="auto"/>
              </w:rPr>
            </w:pPr>
            <w:r>
              <w:rPr>
                <w:rFonts w:ascii="Arial" w:hAnsi="Arial"/>
                <w:noProof/>
                <w:color w:val="auto"/>
              </w:rPr>
              <w:drawing>
                <wp:anchor distT="0" distB="0" distL="114300" distR="114300" simplePos="0" relativeHeight="251654656" behindDoc="0" locked="0" layoutInCell="1" allowOverlap="1">
                  <wp:simplePos x="0" y="0"/>
                  <wp:positionH relativeFrom="column">
                    <wp:posOffset>-11430</wp:posOffset>
                  </wp:positionH>
                  <wp:positionV relativeFrom="paragraph">
                    <wp:posOffset>84455</wp:posOffset>
                  </wp:positionV>
                  <wp:extent cx="711200" cy="387350"/>
                  <wp:effectExtent l="2540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711200" cy="387350"/>
                          </a:xfrm>
                          <a:prstGeom prst="rect">
                            <a:avLst/>
                          </a:prstGeom>
                          <a:noFill/>
                          <a:ln w="9525">
                            <a:noFill/>
                            <a:miter lim="800000"/>
                            <a:headEnd/>
                            <a:tailEnd/>
                          </a:ln>
                        </pic:spPr>
                      </pic:pic>
                    </a:graphicData>
                  </a:graphic>
                </wp:anchor>
              </w:drawing>
            </w:r>
            <w:r w:rsidR="00D224A4" w:rsidRPr="003D42C0">
              <w:rPr>
                <w:rFonts w:ascii="Arial" w:hAnsi="Arial"/>
                <w:color w:val="auto"/>
              </w:rPr>
              <w:t>Evidence From the Text</w:t>
            </w:r>
          </w:p>
        </w:tc>
      </w:tr>
      <w:tr w:rsidR="00D224A4" w:rsidRPr="003D42C0">
        <w:trPr>
          <w:trHeight w:val="459"/>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457"/>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457"/>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457"/>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457"/>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457"/>
        </w:trPr>
        <w:tc>
          <w:tcPr>
            <w:tcW w:w="6678"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c>
          <w:tcPr>
            <w:tcW w:w="7560" w:type="dxa"/>
            <w:tcBorders>
              <w:bottom w:val="single" w:sz="4" w:space="0" w:color="auto"/>
            </w:tcBorders>
            <w:shd w:val="clear" w:color="auto" w:fill="auto"/>
          </w:tcPr>
          <w:p w:rsidR="00D224A4" w:rsidRPr="003D42C0" w:rsidRDefault="00D224A4" w:rsidP="00D224A4">
            <w:pPr>
              <w:pStyle w:val="CoverTitle"/>
              <w:rPr>
                <w:rFonts w:ascii="Arial" w:hAnsi="Arial"/>
                <w:color w:val="auto"/>
              </w:rPr>
            </w:pPr>
          </w:p>
        </w:tc>
      </w:tr>
      <w:tr w:rsidR="00D224A4" w:rsidRPr="003D42C0">
        <w:trPr>
          <w:trHeight w:val="64"/>
        </w:trPr>
        <w:tc>
          <w:tcPr>
            <w:tcW w:w="14238" w:type="dxa"/>
            <w:gridSpan w:val="2"/>
            <w:shd w:val="clear" w:color="auto" w:fill="E0E0E0"/>
          </w:tcPr>
          <w:p w:rsidR="00D224A4" w:rsidRPr="003D42C0" w:rsidRDefault="00D224A4" w:rsidP="00D224A4">
            <w:pPr>
              <w:pStyle w:val="CoverTitle"/>
              <w:rPr>
                <w:rFonts w:ascii="Arial" w:hAnsi="Arial"/>
                <w:color w:val="auto"/>
              </w:rPr>
            </w:pPr>
            <w:r w:rsidRPr="003D42C0">
              <w:rPr>
                <w:rFonts w:ascii="Arial" w:hAnsi="Arial"/>
                <w:color w:val="auto"/>
              </w:rPr>
              <w:t>My Thoughts After Discussion</w:t>
            </w:r>
          </w:p>
        </w:tc>
      </w:tr>
      <w:tr w:rsidR="00D224A4" w:rsidRPr="003D42C0">
        <w:trPr>
          <w:trHeight w:val="315"/>
        </w:trPr>
        <w:tc>
          <w:tcPr>
            <w:tcW w:w="14238" w:type="dxa"/>
            <w:gridSpan w:val="2"/>
            <w:shd w:val="clear" w:color="auto" w:fill="auto"/>
          </w:tcPr>
          <w:p w:rsidR="00D224A4" w:rsidRPr="003D42C0" w:rsidRDefault="00837274" w:rsidP="00D224A4">
            <w:pPr>
              <w:pStyle w:val="CoverTitle"/>
              <w:rPr>
                <w:rFonts w:ascii="Arial" w:hAnsi="Arial"/>
                <w:color w:val="auto"/>
              </w:rPr>
            </w:pPr>
            <w:r>
              <w:rPr>
                <w:rFonts w:ascii="Arial" w:hAnsi="Arial"/>
                <w:noProof/>
                <w:color w:val="auto"/>
              </w:rPr>
              <w:drawing>
                <wp:inline distT="0" distB="0" distL="0" distR="0">
                  <wp:extent cx="692150" cy="495935"/>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692150" cy="495935"/>
                          </a:xfrm>
                          <a:prstGeom prst="rect">
                            <a:avLst/>
                          </a:prstGeom>
                          <a:noFill/>
                          <a:ln w="9525">
                            <a:noFill/>
                            <a:miter lim="800000"/>
                            <a:headEnd/>
                            <a:tailEnd/>
                          </a:ln>
                        </pic:spPr>
                      </pic:pic>
                    </a:graphicData>
                  </a:graphic>
                </wp:inline>
              </w:drawing>
            </w:r>
          </w:p>
        </w:tc>
      </w:tr>
      <w:tr w:rsidR="00D224A4" w:rsidRPr="003D42C0">
        <w:trPr>
          <w:trHeight w:val="315"/>
        </w:trPr>
        <w:tc>
          <w:tcPr>
            <w:tcW w:w="14238" w:type="dxa"/>
            <w:gridSpan w:val="2"/>
            <w:shd w:val="clear" w:color="auto" w:fill="auto"/>
          </w:tcPr>
          <w:p w:rsidR="00D224A4" w:rsidRPr="003D42C0" w:rsidRDefault="00D224A4" w:rsidP="00D224A4">
            <w:pPr>
              <w:pStyle w:val="CoverTitle"/>
              <w:rPr>
                <w:rFonts w:ascii="Arial" w:hAnsi="Arial"/>
                <w:color w:val="auto"/>
              </w:rPr>
            </w:pPr>
          </w:p>
        </w:tc>
      </w:tr>
      <w:tr w:rsidR="00D224A4" w:rsidRPr="003D42C0">
        <w:trPr>
          <w:trHeight w:val="315"/>
        </w:trPr>
        <w:tc>
          <w:tcPr>
            <w:tcW w:w="14238" w:type="dxa"/>
            <w:gridSpan w:val="2"/>
            <w:shd w:val="clear" w:color="auto" w:fill="auto"/>
          </w:tcPr>
          <w:p w:rsidR="00D224A4" w:rsidRPr="003D42C0" w:rsidRDefault="00D224A4" w:rsidP="00D224A4">
            <w:pPr>
              <w:pStyle w:val="CoverTitle"/>
              <w:rPr>
                <w:rFonts w:ascii="Arial" w:hAnsi="Arial"/>
                <w:color w:val="auto"/>
              </w:rPr>
            </w:pPr>
          </w:p>
        </w:tc>
      </w:tr>
      <w:tr w:rsidR="00D224A4" w:rsidRPr="003D42C0">
        <w:trPr>
          <w:trHeight w:val="315"/>
        </w:trPr>
        <w:tc>
          <w:tcPr>
            <w:tcW w:w="14238" w:type="dxa"/>
            <w:gridSpan w:val="2"/>
            <w:shd w:val="clear" w:color="auto" w:fill="auto"/>
          </w:tcPr>
          <w:p w:rsidR="00D224A4" w:rsidRPr="003D42C0" w:rsidRDefault="00D224A4" w:rsidP="00D224A4">
            <w:pPr>
              <w:pStyle w:val="CoverTitle"/>
              <w:rPr>
                <w:rFonts w:ascii="Arial" w:hAnsi="Arial"/>
                <w:color w:val="auto"/>
              </w:rPr>
            </w:pPr>
          </w:p>
        </w:tc>
      </w:tr>
      <w:tr w:rsidR="00D224A4" w:rsidRPr="003D42C0">
        <w:trPr>
          <w:trHeight w:val="315"/>
        </w:trPr>
        <w:tc>
          <w:tcPr>
            <w:tcW w:w="14238" w:type="dxa"/>
            <w:gridSpan w:val="2"/>
            <w:shd w:val="clear" w:color="auto" w:fill="auto"/>
          </w:tcPr>
          <w:p w:rsidR="00D224A4" w:rsidRPr="003D42C0" w:rsidRDefault="00D224A4" w:rsidP="00D224A4">
            <w:pPr>
              <w:pStyle w:val="CoverTitle"/>
              <w:rPr>
                <w:i/>
                <w:color w:val="auto"/>
              </w:rPr>
            </w:pPr>
          </w:p>
        </w:tc>
      </w:tr>
      <w:tr w:rsidR="00D224A4" w:rsidRPr="003D42C0">
        <w:trPr>
          <w:trHeight w:val="315"/>
        </w:trPr>
        <w:tc>
          <w:tcPr>
            <w:tcW w:w="14238" w:type="dxa"/>
            <w:gridSpan w:val="2"/>
            <w:shd w:val="clear" w:color="auto" w:fill="auto"/>
          </w:tcPr>
          <w:p w:rsidR="00D224A4" w:rsidRPr="003D42C0" w:rsidRDefault="00D224A4" w:rsidP="00D224A4">
            <w:pPr>
              <w:pStyle w:val="CoverTitle"/>
              <w:rPr>
                <w:i/>
                <w:color w:val="auto"/>
              </w:rPr>
            </w:pPr>
          </w:p>
        </w:tc>
      </w:tr>
    </w:tbl>
    <w:p w:rsidR="00D224A4" w:rsidRPr="003D42C0" w:rsidRDefault="00D224A4" w:rsidP="00D224A4">
      <w:pPr>
        <w:pStyle w:val="CoverTitle"/>
        <w:rPr>
          <w:i/>
          <w:color w:val="auto"/>
        </w:rPr>
        <w:sectPr w:rsidR="00D224A4" w:rsidRPr="003D42C0">
          <w:pgSz w:w="15840" w:h="12240" w:orient="landscape"/>
          <w:pgMar w:top="1440" w:right="1080" w:bottom="1440" w:left="1080" w:header="864" w:footer="706" w:gutter="0"/>
          <w:cols w:space="708"/>
          <w:titlePg/>
          <w:docGrid w:linePitch="360"/>
        </w:sectPr>
      </w:pPr>
    </w:p>
    <w:p w:rsidR="00D224A4" w:rsidRPr="00680796" w:rsidRDefault="00D224A4" w:rsidP="00D224A4">
      <w:pPr>
        <w:pStyle w:val="CoverTitle"/>
        <w:rPr>
          <w:rFonts w:ascii="Arial" w:hAnsi="Arial"/>
          <w:i/>
          <w:color w:val="auto"/>
          <w:sz w:val="44"/>
        </w:rPr>
      </w:pPr>
      <w:r>
        <w:rPr>
          <w:rFonts w:ascii="Arial" w:hAnsi="Arial"/>
          <w:i/>
          <w:color w:val="auto"/>
          <w:sz w:val="44"/>
        </w:rPr>
        <w:t>My Five Senses</w:t>
      </w:r>
    </w:p>
    <w:p w:rsidR="00D224A4" w:rsidRPr="000E1272" w:rsidRDefault="00D224A4" w:rsidP="00D224A4">
      <w:pPr>
        <w:pStyle w:val="CoverTitle"/>
        <w:spacing w:line="276" w:lineRule="auto"/>
        <w:rPr>
          <w:rFonts w:ascii="Arial" w:hAnsi="Arial" w:cs="Arial"/>
          <w:sz w:val="44"/>
        </w:rPr>
      </w:pPr>
      <w:r w:rsidRPr="000E1272">
        <w:rPr>
          <w:rFonts w:ascii="Arial" w:hAnsi="Arial" w:cs="Arial"/>
          <w:sz w:val="44"/>
        </w:rPr>
        <w:t>Question List</w:t>
      </w:r>
    </w:p>
    <w:p w:rsidR="00D224A4" w:rsidRDefault="00D224A4" w:rsidP="00D224A4">
      <w:pPr>
        <w:ind w:left="450"/>
        <w:rPr>
          <w:rFonts w:ascii="Comic Sans MS" w:hAnsi="Comic Sans MS"/>
          <w:sz w:val="28"/>
          <w:szCs w:val="28"/>
          <w:u w:val="single"/>
        </w:rPr>
      </w:pPr>
    </w:p>
    <w:p w:rsidR="00D224A4" w:rsidRPr="000E1272" w:rsidRDefault="00D224A4" w:rsidP="00245122">
      <w:pPr>
        <w:pStyle w:val="StudentHeadUndArial12"/>
        <w:pBdr>
          <w:top w:val="single" w:sz="4" w:space="9" w:color="000000"/>
          <w:left w:val="single" w:sz="4" w:space="4" w:color="000000"/>
          <w:bottom w:val="single" w:sz="4" w:space="1" w:color="000000"/>
          <w:right w:val="single" w:sz="4" w:space="4" w:color="000000"/>
        </w:pBdr>
        <w:spacing w:line="276" w:lineRule="auto"/>
        <w:rPr>
          <w:sz w:val="36"/>
          <w:u w:val="none"/>
        </w:rPr>
      </w:pPr>
      <w:r w:rsidRPr="000E1272">
        <w:rPr>
          <w:sz w:val="36"/>
          <w:u w:val="none"/>
        </w:rPr>
        <w:t xml:space="preserve">Directions: </w:t>
      </w:r>
      <w:r w:rsidRPr="000E1272">
        <w:rPr>
          <w:b w:val="0"/>
          <w:bCs w:val="0"/>
          <w:iCs/>
          <w:sz w:val="36"/>
          <w:u w:val="none"/>
        </w:rPr>
        <w:t xml:space="preserve">Choose some of these questions to respond to on your </w:t>
      </w:r>
      <w:r>
        <w:rPr>
          <w:b w:val="0"/>
          <w:bCs w:val="0"/>
          <w:iCs/>
          <w:sz w:val="36"/>
          <w:u w:val="none"/>
        </w:rPr>
        <w:t>g</w:t>
      </w:r>
      <w:r w:rsidRPr="000E1272">
        <w:rPr>
          <w:b w:val="0"/>
          <w:bCs w:val="0"/>
          <w:iCs/>
          <w:sz w:val="36"/>
          <w:u w:val="none"/>
        </w:rPr>
        <w:t xml:space="preserve">raphic </w:t>
      </w:r>
      <w:r>
        <w:rPr>
          <w:b w:val="0"/>
          <w:bCs w:val="0"/>
          <w:iCs/>
          <w:sz w:val="36"/>
          <w:u w:val="none"/>
        </w:rPr>
        <w:t>o</w:t>
      </w:r>
      <w:r w:rsidRPr="000E1272">
        <w:rPr>
          <w:b w:val="0"/>
          <w:bCs w:val="0"/>
          <w:iCs/>
          <w:sz w:val="36"/>
          <w:u w:val="none"/>
        </w:rPr>
        <w:t>rganizer.</w:t>
      </w:r>
    </w:p>
    <w:p w:rsidR="00D224A4" w:rsidRPr="000E1272" w:rsidRDefault="00D224A4" w:rsidP="00D224A4">
      <w:pPr>
        <w:spacing w:after="0" w:line="240" w:lineRule="auto"/>
        <w:rPr>
          <w:rFonts w:eastAsia="Times New Roman" w:cs="Arial"/>
          <w:b/>
          <w:bCs/>
          <w:color w:val="auto"/>
          <w:szCs w:val="24"/>
        </w:rPr>
      </w:pPr>
    </w:p>
    <w:p w:rsidR="00D224A4" w:rsidRPr="00697E5B" w:rsidRDefault="00D224A4" w:rsidP="00D224A4">
      <w:pPr>
        <w:pStyle w:val="TeacherSubBullet"/>
        <w:spacing w:line="360" w:lineRule="auto"/>
        <w:rPr>
          <w:rFonts w:ascii="Arial" w:hAnsi="Arial"/>
          <w:i/>
          <w:iCs/>
          <w:color w:val="auto"/>
          <w:sz w:val="36"/>
        </w:rPr>
      </w:pPr>
      <w:r w:rsidRPr="00697E5B">
        <w:rPr>
          <w:rFonts w:ascii="Arial" w:hAnsi="Arial"/>
          <w:color w:val="auto"/>
          <w:sz w:val="36"/>
        </w:rPr>
        <w:t>What are the five senses?</w:t>
      </w:r>
    </w:p>
    <w:p w:rsidR="00D224A4" w:rsidRPr="00697E5B" w:rsidRDefault="00D224A4" w:rsidP="00D224A4">
      <w:pPr>
        <w:pStyle w:val="TeacherSubBullet"/>
        <w:spacing w:line="360" w:lineRule="auto"/>
        <w:rPr>
          <w:rFonts w:ascii="Arial" w:hAnsi="Arial"/>
          <w:i/>
          <w:iCs/>
          <w:color w:val="auto"/>
          <w:sz w:val="36"/>
        </w:rPr>
      </w:pPr>
      <w:r w:rsidRPr="00697E5B">
        <w:rPr>
          <w:rFonts w:ascii="Arial" w:hAnsi="Arial"/>
          <w:iCs/>
          <w:color w:val="auto"/>
          <w:sz w:val="36"/>
        </w:rPr>
        <w:t>The author Aliki writes: “</w:t>
      </w:r>
      <w:r w:rsidRPr="00697E5B">
        <w:rPr>
          <w:rFonts w:ascii="Arial" w:hAnsi="Arial"/>
          <w:color w:val="auto"/>
          <w:sz w:val="36"/>
        </w:rPr>
        <w:t>Sometimes I use all my senses at once.” What is an example he uses to support this sentence?</w:t>
      </w:r>
    </w:p>
    <w:p w:rsidR="00D224A4" w:rsidRPr="00697E5B" w:rsidRDefault="00D224A4" w:rsidP="00D224A4">
      <w:pPr>
        <w:pStyle w:val="TeacherSubBullet"/>
        <w:spacing w:line="360" w:lineRule="auto"/>
        <w:rPr>
          <w:rFonts w:ascii="Arial" w:hAnsi="Arial"/>
          <w:i/>
          <w:iCs/>
          <w:color w:val="auto"/>
          <w:sz w:val="36"/>
        </w:rPr>
      </w:pPr>
      <w:r w:rsidRPr="00697E5B">
        <w:rPr>
          <w:rFonts w:ascii="Arial" w:hAnsi="Arial"/>
          <w:iCs/>
          <w:color w:val="auto"/>
          <w:sz w:val="36"/>
        </w:rPr>
        <w:t>The author writes: “</w:t>
      </w:r>
      <w:r w:rsidRPr="00697E5B">
        <w:rPr>
          <w:rFonts w:ascii="Arial" w:hAnsi="Arial"/>
          <w:color w:val="auto"/>
          <w:sz w:val="36"/>
        </w:rPr>
        <w:t>Sometimes I use only one.” What is an example Aliki uses to show using only one sense?</w:t>
      </w:r>
    </w:p>
    <w:p w:rsidR="00D224A4" w:rsidRPr="00697E5B" w:rsidRDefault="00D224A4" w:rsidP="00D224A4">
      <w:pPr>
        <w:pStyle w:val="TeacherSubBullet"/>
        <w:spacing w:line="360" w:lineRule="auto"/>
        <w:rPr>
          <w:rFonts w:ascii="Arial" w:hAnsi="Arial"/>
          <w:i/>
          <w:iCs/>
          <w:color w:val="auto"/>
          <w:sz w:val="36"/>
        </w:rPr>
      </w:pPr>
      <w:r w:rsidRPr="00697E5B">
        <w:rPr>
          <w:rFonts w:ascii="Arial" w:hAnsi="Arial"/>
          <w:color w:val="auto"/>
          <w:sz w:val="36"/>
        </w:rPr>
        <w:t>What sense do you think you use the most? How?</w:t>
      </w:r>
    </w:p>
    <w:p w:rsidR="00D224A4" w:rsidRPr="00697E5B" w:rsidRDefault="00D224A4" w:rsidP="00D224A4">
      <w:pPr>
        <w:pStyle w:val="TeacherSubBullet"/>
        <w:spacing w:line="360" w:lineRule="auto"/>
        <w:rPr>
          <w:rFonts w:ascii="Arial" w:hAnsi="Arial"/>
          <w:color w:val="auto"/>
          <w:sz w:val="36"/>
        </w:rPr>
      </w:pPr>
      <w:r w:rsidRPr="00697E5B">
        <w:rPr>
          <w:rFonts w:ascii="Arial" w:hAnsi="Arial"/>
          <w:color w:val="auto"/>
          <w:sz w:val="36"/>
        </w:rPr>
        <w:t>How many senses do you think you are using right now? Explain.</w:t>
      </w:r>
    </w:p>
    <w:p w:rsidR="00D224A4" w:rsidRPr="00697E5B" w:rsidRDefault="00D224A4" w:rsidP="00D224A4">
      <w:pPr>
        <w:pStyle w:val="TeacherSubBullet"/>
        <w:spacing w:line="360" w:lineRule="auto"/>
        <w:rPr>
          <w:rFonts w:ascii="Arial" w:hAnsi="Arial"/>
          <w:color w:val="auto"/>
          <w:sz w:val="36"/>
        </w:rPr>
      </w:pPr>
      <w:r w:rsidRPr="00697E5B">
        <w:rPr>
          <w:rFonts w:ascii="Arial" w:hAnsi="Arial"/>
          <w:color w:val="auto"/>
          <w:sz w:val="36"/>
        </w:rPr>
        <w:t>Aliki writes this sentence about senses: “They make me aware.”</w:t>
      </w:r>
      <w:r>
        <w:rPr>
          <w:rFonts w:ascii="Arial" w:hAnsi="Arial"/>
          <w:color w:val="auto"/>
          <w:sz w:val="36"/>
        </w:rPr>
        <w:t xml:space="preserve"> What does he mean?</w:t>
      </w:r>
    </w:p>
    <w:p w:rsidR="00D224A4" w:rsidRDefault="00D224A4" w:rsidP="00D224A4">
      <w:pPr>
        <w:pStyle w:val="TeacherNumbered"/>
        <w:numPr>
          <w:ilvl w:val="0"/>
          <w:numId w:val="0"/>
        </w:numPr>
        <w:ind w:left="360"/>
        <w:rPr>
          <w:i/>
        </w:rPr>
      </w:pPr>
      <w:r>
        <w:rPr>
          <w:i/>
        </w:rPr>
        <w:br w:type="page"/>
      </w:r>
    </w:p>
    <w:p w:rsidR="00D224A4" w:rsidRPr="003273D7" w:rsidRDefault="004E38AB" w:rsidP="00D224A4">
      <w:pPr>
        <w:pStyle w:val="CoverTitle"/>
        <w:rPr>
          <w:rFonts w:ascii="Arial" w:hAnsi="Arial"/>
          <w:color w:val="auto"/>
          <w:sz w:val="36"/>
        </w:rPr>
      </w:pPr>
      <w:r w:rsidRPr="003273D7">
        <w:rPr>
          <w:rFonts w:ascii="Arial" w:hAnsi="Arial"/>
          <w:color w:val="auto"/>
          <w:sz w:val="36"/>
        </w:rPr>
        <w:t>How I Use My Senses</w:t>
      </w:r>
    </w:p>
    <w:p w:rsidR="00D224A4" w:rsidRPr="00A60317" w:rsidRDefault="00D224A4" w:rsidP="00D224A4">
      <w:pPr>
        <w:pStyle w:val="StudentTextArial11"/>
      </w:pPr>
    </w:p>
    <w:tbl>
      <w:tblPr>
        <w:tblW w:w="919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6480"/>
      </w:tblGrid>
      <w:tr w:rsidR="00D224A4" w:rsidRPr="00A60317">
        <w:trPr>
          <w:trHeight w:val="1385"/>
        </w:trPr>
        <w:tc>
          <w:tcPr>
            <w:tcW w:w="2718" w:type="dxa"/>
            <w:shd w:val="clear" w:color="auto" w:fill="auto"/>
          </w:tcPr>
          <w:p w:rsidR="00D224A4" w:rsidRPr="00A60317" w:rsidRDefault="00D224A4" w:rsidP="00D224A4">
            <w:pPr>
              <w:spacing w:after="0" w:line="240" w:lineRule="auto"/>
              <w:jc w:val="center"/>
              <w:rPr>
                <w:rFonts w:ascii="Comic Sans MS" w:hAnsi="Comic Sans MS"/>
                <w:color w:val="auto"/>
                <w:sz w:val="28"/>
                <w:szCs w:val="28"/>
              </w:rPr>
            </w:pPr>
          </w:p>
          <w:p w:rsidR="00D224A4" w:rsidRPr="00A60317" w:rsidRDefault="00837274" w:rsidP="00D224A4">
            <w:pPr>
              <w:jc w:val="center"/>
              <w:rPr>
                <w:rFonts w:ascii="Comic Sans MS" w:hAnsi="Comic Sans MS"/>
                <w:color w:val="auto"/>
                <w:sz w:val="28"/>
                <w:szCs w:val="28"/>
              </w:rPr>
            </w:pPr>
            <w:r>
              <w:rPr>
                <w:rFonts w:ascii="Comic Sans MS" w:hAnsi="Comic Sans MS"/>
                <w:noProof/>
                <w:color w:val="auto"/>
                <w:sz w:val="28"/>
                <w:szCs w:val="28"/>
              </w:rPr>
              <w:drawing>
                <wp:inline distT="0" distB="0" distL="0" distR="0">
                  <wp:extent cx="1205230" cy="63246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205230" cy="632460"/>
                          </a:xfrm>
                          <a:prstGeom prst="rect">
                            <a:avLst/>
                          </a:prstGeom>
                          <a:noFill/>
                          <a:ln w="9525">
                            <a:noFill/>
                            <a:miter lim="800000"/>
                            <a:headEnd/>
                            <a:tailEnd/>
                          </a:ln>
                        </pic:spPr>
                      </pic:pic>
                    </a:graphicData>
                  </a:graphic>
                </wp:inline>
              </w:drawing>
            </w:r>
          </w:p>
        </w:tc>
        <w:tc>
          <w:tcPr>
            <w:tcW w:w="6480" w:type="dxa"/>
            <w:shd w:val="clear" w:color="auto" w:fill="auto"/>
          </w:tcPr>
          <w:p w:rsidR="00D224A4" w:rsidRPr="00A60317" w:rsidRDefault="00D224A4" w:rsidP="008D73B5">
            <w:pPr>
              <w:spacing w:after="360"/>
              <w:rPr>
                <w:rFonts w:ascii="Comic Sans MS" w:hAnsi="Comic Sans MS"/>
                <w:color w:val="auto"/>
                <w:sz w:val="36"/>
                <w:szCs w:val="36"/>
              </w:rPr>
            </w:pPr>
            <w:r w:rsidRPr="00A60317">
              <w:rPr>
                <w:rFonts w:ascii="Comic Sans MS" w:hAnsi="Comic Sans MS"/>
                <w:color w:val="auto"/>
                <w:sz w:val="36"/>
                <w:szCs w:val="36"/>
              </w:rPr>
              <w:t>What important things can you see with your eyes?</w:t>
            </w:r>
          </w:p>
          <w:p w:rsidR="00D224A4" w:rsidRPr="008D73B5" w:rsidRDefault="00D224A4" w:rsidP="00D224A4">
            <w:pPr>
              <w:rPr>
                <w:rFonts w:ascii="Comic Sans MS" w:hAnsi="Comic Sans MS"/>
                <w:b/>
                <w:color w:val="auto"/>
                <w:sz w:val="36"/>
                <w:szCs w:val="36"/>
              </w:rPr>
            </w:pPr>
            <w:r w:rsidRPr="008D73B5">
              <w:rPr>
                <w:b/>
                <w:color w:val="auto"/>
                <w:sz w:val="36"/>
                <w:szCs w:val="28"/>
              </w:rPr>
              <w:t>I can see__________________.</w:t>
            </w:r>
          </w:p>
        </w:tc>
      </w:tr>
      <w:tr w:rsidR="00D224A4" w:rsidRPr="00A60317">
        <w:trPr>
          <w:trHeight w:val="2456"/>
        </w:trPr>
        <w:tc>
          <w:tcPr>
            <w:tcW w:w="2718" w:type="dxa"/>
            <w:shd w:val="clear" w:color="auto" w:fill="auto"/>
          </w:tcPr>
          <w:p w:rsidR="00D224A4" w:rsidRPr="00A60317" w:rsidRDefault="00837274" w:rsidP="00D224A4">
            <w:pPr>
              <w:jc w:val="center"/>
              <w:rPr>
                <w:rFonts w:ascii="Comic Sans MS" w:hAnsi="Comic Sans MS"/>
                <w:color w:val="auto"/>
                <w:sz w:val="28"/>
                <w:szCs w:val="28"/>
              </w:rPr>
            </w:pPr>
            <w:r>
              <w:rPr>
                <w:rFonts w:ascii="Comic Sans MS" w:hAnsi="Comic Sans MS"/>
                <w:noProof/>
                <w:color w:val="auto"/>
                <w:sz w:val="28"/>
                <w:szCs w:val="28"/>
              </w:rPr>
              <w:drawing>
                <wp:anchor distT="0" distB="0" distL="114300" distR="114300" simplePos="0" relativeHeight="251651584" behindDoc="0" locked="0" layoutInCell="1" allowOverlap="1">
                  <wp:simplePos x="0" y="0"/>
                  <wp:positionH relativeFrom="column">
                    <wp:posOffset>285750</wp:posOffset>
                  </wp:positionH>
                  <wp:positionV relativeFrom="paragraph">
                    <wp:posOffset>131445</wp:posOffset>
                  </wp:positionV>
                  <wp:extent cx="1005840" cy="1269365"/>
                  <wp:effectExtent l="25400" t="0" r="10160" b="0"/>
                  <wp:wrapThrough wrapText="bothSides">
                    <wp:wrapPolygon edited="0">
                      <wp:start x="-545" y="0"/>
                      <wp:lineTo x="-545" y="21179"/>
                      <wp:lineTo x="21818" y="21179"/>
                      <wp:lineTo x="21818" y="0"/>
                      <wp:lineTo x="-545"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l="4076" t="4532" r="2037" b="7553"/>
                          <a:stretch>
                            <a:fillRect/>
                          </a:stretch>
                        </pic:blipFill>
                        <pic:spPr bwMode="auto">
                          <a:xfrm>
                            <a:off x="0" y="0"/>
                            <a:ext cx="1005840" cy="1269365"/>
                          </a:xfrm>
                          <a:prstGeom prst="rect">
                            <a:avLst/>
                          </a:prstGeom>
                          <a:noFill/>
                          <a:ln w="9525">
                            <a:noFill/>
                            <a:miter lim="800000"/>
                            <a:headEnd/>
                            <a:tailEnd/>
                          </a:ln>
                        </pic:spPr>
                      </pic:pic>
                    </a:graphicData>
                  </a:graphic>
                </wp:anchor>
              </w:drawing>
            </w:r>
          </w:p>
        </w:tc>
        <w:tc>
          <w:tcPr>
            <w:tcW w:w="6480" w:type="dxa"/>
            <w:shd w:val="clear" w:color="auto" w:fill="auto"/>
          </w:tcPr>
          <w:p w:rsidR="00D224A4" w:rsidRPr="00A60317" w:rsidRDefault="00D224A4" w:rsidP="008D73B5">
            <w:pPr>
              <w:spacing w:after="360"/>
              <w:rPr>
                <w:rFonts w:ascii="Comic Sans MS" w:hAnsi="Comic Sans MS"/>
                <w:color w:val="auto"/>
                <w:sz w:val="36"/>
                <w:szCs w:val="36"/>
              </w:rPr>
            </w:pPr>
            <w:r w:rsidRPr="00A60317">
              <w:rPr>
                <w:rFonts w:ascii="Comic Sans MS" w:hAnsi="Comic Sans MS"/>
                <w:color w:val="auto"/>
                <w:sz w:val="36"/>
                <w:szCs w:val="36"/>
              </w:rPr>
              <w:t>What important things can you hear with your ears?</w:t>
            </w:r>
          </w:p>
          <w:p w:rsidR="00D224A4" w:rsidRPr="008D73B5" w:rsidRDefault="00D224A4" w:rsidP="00D224A4">
            <w:pPr>
              <w:pStyle w:val="StudentTableTextArial11"/>
              <w:rPr>
                <w:b/>
                <w:color w:val="auto"/>
                <w:sz w:val="28"/>
                <w:szCs w:val="28"/>
              </w:rPr>
            </w:pPr>
            <w:r w:rsidRPr="008D73B5">
              <w:rPr>
                <w:b/>
                <w:color w:val="auto"/>
                <w:sz w:val="36"/>
                <w:szCs w:val="28"/>
              </w:rPr>
              <w:t>I can hear__________________.</w:t>
            </w:r>
          </w:p>
        </w:tc>
      </w:tr>
      <w:tr w:rsidR="00D224A4" w:rsidRPr="00A60317">
        <w:trPr>
          <w:trHeight w:val="2393"/>
        </w:trPr>
        <w:tc>
          <w:tcPr>
            <w:tcW w:w="2718" w:type="dxa"/>
            <w:shd w:val="clear" w:color="auto" w:fill="auto"/>
          </w:tcPr>
          <w:p w:rsidR="00D224A4" w:rsidRPr="00A60317" w:rsidRDefault="00837274" w:rsidP="00D224A4">
            <w:pPr>
              <w:rPr>
                <w:rFonts w:ascii="Comic Sans MS" w:hAnsi="Comic Sans MS"/>
                <w:color w:val="auto"/>
                <w:sz w:val="28"/>
                <w:szCs w:val="28"/>
              </w:rPr>
            </w:pPr>
            <w:r>
              <w:rPr>
                <w:rFonts w:ascii="Comic Sans MS" w:hAnsi="Comic Sans MS"/>
                <w:noProof/>
                <w:color w:val="auto"/>
                <w:sz w:val="28"/>
                <w:szCs w:val="28"/>
              </w:rPr>
              <w:drawing>
                <wp:anchor distT="0" distB="0" distL="114300" distR="114300" simplePos="0" relativeHeight="251652608" behindDoc="0" locked="0" layoutInCell="1" allowOverlap="1">
                  <wp:simplePos x="0" y="0"/>
                  <wp:positionH relativeFrom="column">
                    <wp:posOffset>57150</wp:posOffset>
                  </wp:positionH>
                  <wp:positionV relativeFrom="paragraph">
                    <wp:posOffset>107950</wp:posOffset>
                  </wp:positionV>
                  <wp:extent cx="1408430" cy="143256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1408430" cy="1432560"/>
                          </a:xfrm>
                          <a:prstGeom prst="rect">
                            <a:avLst/>
                          </a:prstGeom>
                          <a:noFill/>
                          <a:ln w="9525">
                            <a:noFill/>
                            <a:miter lim="800000"/>
                            <a:headEnd/>
                            <a:tailEnd/>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tc>
        <w:tc>
          <w:tcPr>
            <w:tcW w:w="6480" w:type="dxa"/>
            <w:shd w:val="clear" w:color="auto" w:fill="auto"/>
          </w:tcPr>
          <w:p w:rsidR="00D224A4" w:rsidRPr="00A60317" w:rsidRDefault="00D224A4" w:rsidP="008D73B5">
            <w:pPr>
              <w:spacing w:after="360"/>
              <w:rPr>
                <w:rFonts w:ascii="Comic Sans MS" w:hAnsi="Comic Sans MS"/>
                <w:color w:val="auto"/>
                <w:sz w:val="36"/>
                <w:szCs w:val="36"/>
              </w:rPr>
            </w:pPr>
            <w:r w:rsidRPr="00A60317">
              <w:rPr>
                <w:rFonts w:ascii="Comic Sans MS" w:hAnsi="Comic Sans MS"/>
                <w:color w:val="auto"/>
                <w:sz w:val="36"/>
                <w:szCs w:val="36"/>
              </w:rPr>
              <w:t xml:space="preserve">What important things can you smell with your nose? </w:t>
            </w:r>
          </w:p>
          <w:p w:rsidR="00D224A4" w:rsidRPr="008D73B5" w:rsidRDefault="00D224A4" w:rsidP="00D224A4">
            <w:pPr>
              <w:rPr>
                <w:rFonts w:ascii="Comic Sans MS" w:hAnsi="Comic Sans MS"/>
                <w:b/>
                <w:color w:val="auto"/>
                <w:sz w:val="28"/>
                <w:szCs w:val="28"/>
              </w:rPr>
            </w:pPr>
            <w:r w:rsidRPr="008D73B5">
              <w:rPr>
                <w:b/>
                <w:color w:val="auto"/>
                <w:sz w:val="36"/>
                <w:szCs w:val="28"/>
              </w:rPr>
              <w:t>I can smell__________________.</w:t>
            </w:r>
          </w:p>
        </w:tc>
      </w:tr>
      <w:tr w:rsidR="00D224A4" w:rsidRPr="00A60317">
        <w:trPr>
          <w:trHeight w:val="2438"/>
        </w:trPr>
        <w:tc>
          <w:tcPr>
            <w:tcW w:w="2718" w:type="dxa"/>
            <w:shd w:val="clear" w:color="auto" w:fill="auto"/>
          </w:tcPr>
          <w:p w:rsidR="00D224A4" w:rsidRPr="00A60317" w:rsidRDefault="00D224A4" w:rsidP="00D224A4">
            <w:pPr>
              <w:spacing w:after="0"/>
              <w:jc w:val="center"/>
              <w:rPr>
                <w:rFonts w:ascii="Comic Sans MS" w:hAnsi="Comic Sans MS"/>
                <w:color w:val="auto"/>
                <w:sz w:val="12"/>
                <w:szCs w:val="12"/>
              </w:rPr>
            </w:pPr>
          </w:p>
          <w:p w:rsidR="00D224A4" w:rsidRPr="00A60317" w:rsidRDefault="00837274" w:rsidP="00D224A4">
            <w:pPr>
              <w:jc w:val="center"/>
              <w:rPr>
                <w:rFonts w:ascii="Comic Sans MS" w:hAnsi="Comic Sans MS"/>
                <w:color w:val="auto"/>
                <w:sz w:val="28"/>
                <w:szCs w:val="28"/>
              </w:rPr>
            </w:pPr>
            <w:r>
              <w:rPr>
                <w:rFonts w:ascii="Comic Sans MS" w:hAnsi="Comic Sans MS"/>
                <w:noProof/>
                <w:color w:val="auto"/>
                <w:sz w:val="28"/>
                <w:szCs w:val="28"/>
              </w:rPr>
              <w:drawing>
                <wp:inline distT="0" distB="0" distL="0" distR="0">
                  <wp:extent cx="1094105" cy="1332865"/>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1094105" cy="1332865"/>
                          </a:xfrm>
                          <a:prstGeom prst="rect">
                            <a:avLst/>
                          </a:prstGeom>
                          <a:noFill/>
                          <a:ln w="9525">
                            <a:noFill/>
                            <a:miter lim="800000"/>
                            <a:headEnd/>
                            <a:tailEnd/>
                          </a:ln>
                        </pic:spPr>
                      </pic:pic>
                    </a:graphicData>
                  </a:graphic>
                </wp:inline>
              </w:drawing>
            </w:r>
          </w:p>
        </w:tc>
        <w:tc>
          <w:tcPr>
            <w:tcW w:w="6480" w:type="dxa"/>
            <w:shd w:val="clear" w:color="auto" w:fill="auto"/>
          </w:tcPr>
          <w:p w:rsidR="00D224A4" w:rsidRPr="00A60317" w:rsidRDefault="00D224A4" w:rsidP="008D73B5">
            <w:pPr>
              <w:spacing w:after="360"/>
              <w:rPr>
                <w:rFonts w:ascii="Comic Sans MS" w:hAnsi="Comic Sans MS"/>
                <w:color w:val="auto"/>
                <w:sz w:val="36"/>
                <w:szCs w:val="36"/>
              </w:rPr>
            </w:pPr>
            <w:r w:rsidRPr="00A60317">
              <w:rPr>
                <w:rFonts w:ascii="Comic Sans MS" w:hAnsi="Comic Sans MS"/>
                <w:color w:val="auto"/>
                <w:sz w:val="36"/>
                <w:szCs w:val="36"/>
              </w:rPr>
              <w:t xml:space="preserve">What important things can you taste with your mouth? </w:t>
            </w:r>
          </w:p>
          <w:p w:rsidR="00D224A4" w:rsidRPr="008D73B5" w:rsidRDefault="00D224A4" w:rsidP="00D224A4">
            <w:pPr>
              <w:rPr>
                <w:rFonts w:ascii="Comic Sans MS" w:hAnsi="Comic Sans MS"/>
                <w:b/>
                <w:color w:val="auto"/>
                <w:sz w:val="36"/>
                <w:szCs w:val="36"/>
              </w:rPr>
            </w:pPr>
            <w:r w:rsidRPr="008D73B5">
              <w:rPr>
                <w:b/>
                <w:color w:val="auto"/>
                <w:sz w:val="36"/>
                <w:szCs w:val="28"/>
              </w:rPr>
              <w:t>I can taste__________________.</w:t>
            </w:r>
          </w:p>
        </w:tc>
      </w:tr>
      <w:tr w:rsidR="00D224A4" w:rsidRPr="00A60317">
        <w:trPr>
          <w:trHeight w:val="2573"/>
        </w:trPr>
        <w:tc>
          <w:tcPr>
            <w:tcW w:w="2718" w:type="dxa"/>
            <w:shd w:val="clear" w:color="auto" w:fill="auto"/>
          </w:tcPr>
          <w:p w:rsidR="00D224A4" w:rsidRPr="00A60317" w:rsidRDefault="00D224A4" w:rsidP="00D224A4">
            <w:pPr>
              <w:spacing w:after="0"/>
              <w:jc w:val="center"/>
              <w:rPr>
                <w:rFonts w:ascii="Comic Sans MS" w:hAnsi="Comic Sans MS"/>
                <w:color w:val="auto"/>
                <w:sz w:val="16"/>
                <w:szCs w:val="16"/>
              </w:rPr>
            </w:pPr>
          </w:p>
          <w:p w:rsidR="00D224A4" w:rsidRPr="00A60317" w:rsidRDefault="00837274" w:rsidP="00D224A4">
            <w:pPr>
              <w:jc w:val="center"/>
              <w:rPr>
                <w:rFonts w:ascii="Comic Sans MS" w:hAnsi="Comic Sans MS"/>
                <w:color w:val="auto"/>
                <w:sz w:val="28"/>
                <w:szCs w:val="28"/>
              </w:rPr>
            </w:pPr>
            <w:r>
              <w:rPr>
                <w:rFonts w:ascii="Comic Sans MS" w:hAnsi="Comic Sans MS"/>
                <w:noProof/>
                <w:color w:val="auto"/>
                <w:sz w:val="28"/>
                <w:szCs w:val="28"/>
              </w:rPr>
              <w:drawing>
                <wp:inline distT="0" distB="0" distL="0" distR="0">
                  <wp:extent cx="956945" cy="1238885"/>
                  <wp:effectExtent l="2540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956945" cy="1238885"/>
                          </a:xfrm>
                          <a:prstGeom prst="rect">
                            <a:avLst/>
                          </a:prstGeom>
                          <a:noFill/>
                          <a:ln w="9525">
                            <a:noFill/>
                            <a:miter lim="800000"/>
                            <a:headEnd/>
                            <a:tailEnd/>
                          </a:ln>
                        </pic:spPr>
                      </pic:pic>
                    </a:graphicData>
                  </a:graphic>
                </wp:inline>
              </w:drawing>
            </w:r>
          </w:p>
        </w:tc>
        <w:tc>
          <w:tcPr>
            <w:tcW w:w="6480" w:type="dxa"/>
            <w:shd w:val="clear" w:color="auto" w:fill="auto"/>
          </w:tcPr>
          <w:p w:rsidR="00D224A4" w:rsidRPr="00A60317" w:rsidRDefault="00D224A4" w:rsidP="008D73B5">
            <w:pPr>
              <w:spacing w:after="360"/>
              <w:rPr>
                <w:rFonts w:ascii="Comic Sans MS" w:hAnsi="Comic Sans MS"/>
                <w:color w:val="auto"/>
                <w:sz w:val="36"/>
                <w:szCs w:val="36"/>
              </w:rPr>
            </w:pPr>
            <w:r w:rsidRPr="00A60317">
              <w:rPr>
                <w:rFonts w:ascii="Comic Sans MS" w:hAnsi="Comic Sans MS"/>
                <w:color w:val="auto"/>
                <w:sz w:val="36"/>
                <w:szCs w:val="36"/>
              </w:rPr>
              <w:t xml:space="preserve">What important things can you feel with your hands? </w:t>
            </w:r>
          </w:p>
          <w:p w:rsidR="00D224A4" w:rsidRPr="008D73B5" w:rsidRDefault="00D224A4" w:rsidP="00D224A4">
            <w:pPr>
              <w:rPr>
                <w:rFonts w:ascii="Comic Sans MS" w:hAnsi="Comic Sans MS"/>
                <w:b/>
                <w:color w:val="auto"/>
                <w:sz w:val="36"/>
                <w:szCs w:val="36"/>
              </w:rPr>
            </w:pPr>
            <w:r w:rsidRPr="008D73B5">
              <w:rPr>
                <w:b/>
                <w:color w:val="auto"/>
                <w:sz w:val="36"/>
                <w:szCs w:val="28"/>
              </w:rPr>
              <w:t>I can feel__________________.</w:t>
            </w:r>
          </w:p>
        </w:tc>
      </w:tr>
    </w:tbl>
    <w:p w:rsidR="00531631" w:rsidRPr="00AE698A" w:rsidRDefault="00D224A4" w:rsidP="00531631">
      <w:pPr>
        <w:pStyle w:val="CoverTitle"/>
        <w:rPr>
          <w:rFonts w:ascii="Arial" w:hAnsi="Arial"/>
          <w:i/>
          <w:color w:val="auto"/>
          <w:sz w:val="36"/>
        </w:rPr>
      </w:pPr>
      <w:r w:rsidRPr="00A60317">
        <w:rPr>
          <w:color w:val="auto"/>
        </w:rPr>
        <w:br w:type="page"/>
      </w:r>
      <w:r w:rsidR="00531631" w:rsidRPr="00AE698A">
        <w:rPr>
          <w:rFonts w:ascii="Arial" w:hAnsi="Arial"/>
          <w:i/>
          <w:color w:val="auto"/>
          <w:sz w:val="36"/>
        </w:rPr>
        <w:t xml:space="preserve">My Five Senses </w:t>
      </w:r>
      <w:r w:rsidR="00531631" w:rsidRPr="00AE698A">
        <w:rPr>
          <w:rFonts w:ascii="Arial" w:hAnsi="Arial" w:cs="Arial"/>
          <w:sz w:val="36"/>
          <w:szCs w:val="44"/>
        </w:rPr>
        <w:t>Writing Task</w:t>
      </w:r>
    </w:p>
    <w:p w:rsidR="00531631" w:rsidRDefault="00531631" w:rsidP="00531631">
      <w:pPr>
        <w:spacing w:after="0" w:line="240" w:lineRule="auto"/>
        <w:rPr>
          <w:rFonts w:eastAsia="Times New Roman"/>
          <w:bCs/>
          <w:color w:val="auto"/>
          <w:szCs w:val="24"/>
        </w:rPr>
      </w:pPr>
    </w:p>
    <w:p w:rsidR="00531631" w:rsidRPr="008D73B5" w:rsidRDefault="00531631" w:rsidP="00713486">
      <w:pPr>
        <w:pStyle w:val="StudentHeadUndArial12"/>
        <w:spacing w:before="60" w:after="60"/>
        <w:rPr>
          <w:sz w:val="32"/>
          <w:szCs w:val="32"/>
        </w:rPr>
      </w:pPr>
      <w:r w:rsidRPr="008D73B5">
        <w:rPr>
          <w:sz w:val="32"/>
          <w:szCs w:val="32"/>
        </w:rPr>
        <w:t xml:space="preserve">Directions: </w:t>
      </w:r>
    </w:p>
    <w:p w:rsidR="00531631" w:rsidRPr="008D73B5" w:rsidRDefault="00531631" w:rsidP="00713486">
      <w:pPr>
        <w:pStyle w:val="StudentTextArial12"/>
        <w:spacing w:before="60" w:after="60"/>
        <w:rPr>
          <w:rFonts w:ascii="Times New Roman" w:hAnsi="Times New Roman"/>
          <w:sz w:val="32"/>
          <w:szCs w:val="32"/>
        </w:rPr>
      </w:pPr>
      <w:r w:rsidRPr="008D73B5">
        <w:rPr>
          <w:rFonts w:ascii="Times New Roman" w:hAnsi="Times New Roman"/>
          <w:bCs/>
          <w:sz w:val="32"/>
          <w:szCs w:val="32"/>
        </w:rPr>
        <w:t>Please respond to the prompt below</w:t>
      </w:r>
      <w:r w:rsidRPr="008D73B5">
        <w:rPr>
          <w:rFonts w:ascii="Times New Roman" w:hAnsi="Times New Roman" w:cs="Times New Roman"/>
          <w:sz w:val="32"/>
          <w:szCs w:val="32"/>
        </w:rPr>
        <w:t xml:space="preserve"> in writing. You may use your sketches and graphic organizers to help you.</w:t>
      </w:r>
      <w:r w:rsidRPr="008D73B5">
        <w:rPr>
          <w:rFonts w:ascii="Times New Roman" w:hAnsi="Times New Roman"/>
          <w:bCs/>
          <w:iCs/>
          <w:sz w:val="32"/>
          <w:szCs w:val="32"/>
        </w:rPr>
        <w:t xml:space="preserve"> </w:t>
      </w:r>
      <w:r w:rsidR="008D73B5">
        <w:rPr>
          <w:rFonts w:ascii="Times New Roman" w:hAnsi="Times New Roman"/>
          <w:bCs/>
          <w:iCs/>
          <w:sz w:val="32"/>
          <w:szCs w:val="32"/>
        </w:rPr>
        <w:t>Write</w:t>
      </w:r>
      <w:r w:rsidRPr="008D73B5">
        <w:rPr>
          <w:rFonts w:ascii="Times New Roman" w:hAnsi="Times New Roman"/>
          <w:bCs/>
          <w:iCs/>
          <w:sz w:val="32"/>
          <w:szCs w:val="32"/>
        </w:rPr>
        <w:t xml:space="preserve"> on the lined paper </w:t>
      </w:r>
      <w:r w:rsidR="008D73B5">
        <w:rPr>
          <w:rFonts w:ascii="Times New Roman" w:hAnsi="Times New Roman"/>
          <w:bCs/>
          <w:iCs/>
          <w:sz w:val="32"/>
          <w:szCs w:val="32"/>
        </w:rPr>
        <w:t>your teacher gives you or in your journal</w:t>
      </w:r>
      <w:r w:rsidRPr="008D73B5">
        <w:rPr>
          <w:rFonts w:ascii="Times New Roman" w:hAnsi="Times New Roman"/>
          <w:bCs/>
          <w:iCs/>
          <w:sz w:val="32"/>
          <w:szCs w:val="32"/>
        </w:rPr>
        <w:t>.</w:t>
      </w:r>
    </w:p>
    <w:p w:rsidR="00531631" w:rsidRPr="008D73B5" w:rsidRDefault="00531631" w:rsidP="00713486">
      <w:pPr>
        <w:spacing w:before="60" w:after="60" w:line="240" w:lineRule="auto"/>
        <w:rPr>
          <w:rFonts w:ascii="Times New Roman" w:eastAsia="Times New Roman" w:hAnsi="Times New Roman" w:cs="Arial"/>
          <w:bCs/>
          <w:color w:val="auto"/>
          <w:sz w:val="32"/>
          <w:szCs w:val="32"/>
          <w:u w:val="single"/>
        </w:rPr>
      </w:pPr>
    </w:p>
    <w:p w:rsidR="00531631" w:rsidRPr="008D73B5" w:rsidRDefault="00531631" w:rsidP="00713486">
      <w:pPr>
        <w:pStyle w:val="StudentTextArial12"/>
        <w:pBdr>
          <w:top w:val="single" w:sz="4" w:space="1" w:color="auto"/>
          <w:left w:val="single" w:sz="4" w:space="4" w:color="auto"/>
          <w:bottom w:val="single" w:sz="4" w:space="1" w:color="auto"/>
          <w:right w:val="single" w:sz="4" w:space="4" w:color="auto"/>
        </w:pBdr>
        <w:spacing w:before="60" w:after="60" w:line="276" w:lineRule="auto"/>
        <w:rPr>
          <w:b/>
          <w:sz w:val="32"/>
          <w:szCs w:val="32"/>
          <w:u w:val="single"/>
        </w:rPr>
      </w:pPr>
      <w:r w:rsidRPr="008D73B5">
        <w:rPr>
          <w:b/>
          <w:sz w:val="32"/>
          <w:szCs w:val="32"/>
          <w:u w:val="single"/>
        </w:rPr>
        <w:t xml:space="preserve">Writing Prompt: </w:t>
      </w:r>
    </w:p>
    <w:p w:rsidR="00531631" w:rsidRPr="008D73B5" w:rsidRDefault="00531631" w:rsidP="00713486">
      <w:pPr>
        <w:pStyle w:val="StudentTextArial12"/>
        <w:pBdr>
          <w:top w:val="single" w:sz="4" w:space="1" w:color="auto"/>
          <w:left w:val="single" w:sz="4" w:space="4" w:color="auto"/>
          <w:bottom w:val="single" w:sz="4" w:space="1" w:color="auto"/>
          <w:right w:val="single" w:sz="4" w:space="4" w:color="auto"/>
        </w:pBdr>
        <w:spacing w:before="60" w:after="60" w:line="276" w:lineRule="auto"/>
        <w:rPr>
          <w:rFonts w:ascii="Times New Roman" w:hAnsi="Times New Roman" w:cs="Times New Roman"/>
          <w:sz w:val="32"/>
          <w:szCs w:val="32"/>
        </w:rPr>
      </w:pPr>
      <w:r w:rsidRPr="008D73B5">
        <w:rPr>
          <w:rFonts w:ascii="Times New Roman" w:hAnsi="Times New Roman" w:cs="Times New Roman"/>
          <w:sz w:val="32"/>
          <w:szCs w:val="32"/>
        </w:rPr>
        <w:t xml:space="preserve">After reading </w:t>
      </w:r>
      <w:r w:rsidRPr="008D73B5">
        <w:rPr>
          <w:rFonts w:ascii="Times New Roman" w:hAnsi="Times New Roman" w:cs="Times New Roman"/>
          <w:i/>
          <w:sz w:val="32"/>
          <w:szCs w:val="32"/>
        </w:rPr>
        <w:t>My Five Senses</w:t>
      </w:r>
      <w:r w:rsidRPr="008D73B5">
        <w:rPr>
          <w:rFonts w:ascii="Times New Roman" w:hAnsi="Times New Roman" w:cs="Times New Roman"/>
          <w:sz w:val="32"/>
          <w:szCs w:val="32"/>
        </w:rPr>
        <w:t>, which of the five senses do you think is the most important? Explain why.</w:t>
      </w:r>
    </w:p>
    <w:p w:rsidR="008D73B5" w:rsidRPr="008D73B5" w:rsidRDefault="008D73B5" w:rsidP="00713486">
      <w:pPr>
        <w:pStyle w:val="StudentHeadUndArial12"/>
        <w:spacing w:before="60" w:after="60"/>
        <w:rPr>
          <w:sz w:val="32"/>
          <w:szCs w:val="32"/>
        </w:rPr>
      </w:pPr>
    </w:p>
    <w:p w:rsidR="00D224A4" w:rsidRPr="008D73B5" w:rsidRDefault="00D224A4" w:rsidP="00713486">
      <w:pPr>
        <w:pStyle w:val="StudentHeadUndArial12"/>
        <w:spacing w:before="60" w:after="60"/>
        <w:rPr>
          <w:sz w:val="32"/>
          <w:szCs w:val="32"/>
        </w:rPr>
      </w:pPr>
      <w:r w:rsidRPr="008D73B5">
        <w:rPr>
          <w:sz w:val="32"/>
          <w:szCs w:val="32"/>
        </w:rPr>
        <w:t>Be Sur</w:t>
      </w:r>
      <w:bookmarkStart w:id="2" w:name="_GoBack"/>
      <w:bookmarkEnd w:id="2"/>
      <w:r w:rsidRPr="008D73B5">
        <w:rPr>
          <w:sz w:val="32"/>
          <w:szCs w:val="32"/>
        </w:rPr>
        <w:t>e To:</w:t>
      </w:r>
    </w:p>
    <w:p w:rsidR="00713486" w:rsidRPr="00FF400A" w:rsidRDefault="00713486" w:rsidP="00713486">
      <w:pPr>
        <w:pStyle w:val="TeacherSubBullet"/>
        <w:spacing w:before="60" w:after="60"/>
        <w:rPr>
          <w:rFonts w:ascii="Times New Roman" w:hAnsi="Times New Roman" w:cs="Times New Roman"/>
          <w:color w:val="auto"/>
          <w:sz w:val="32"/>
          <w:szCs w:val="36"/>
        </w:rPr>
      </w:pPr>
      <w:r w:rsidRPr="00FF400A">
        <w:rPr>
          <w:rFonts w:ascii="Times New Roman" w:hAnsi="Times New Roman" w:cs="Times New Roman"/>
          <w:color w:val="auto"/>
          <w:sz w:val="32"/>
          <w:szCs w:val="36"/>
        </w:rPr>
        <w:t>Introduce the name of the book.</w:t>
      </w:r>
    </w:p>
    <w:p w:rsidR="00713486" w:rsidRPr="00FF400A" w:rsidRDefault="00713486" w:rsidP="00713486">
      <w:pPr>
        <w:pStyle w:val="TeacherSubBullet"/>
        <w:spacing w:before="60" w:after="60"/>
        <w:rPr>
          <w:rFonts w:ascii="Times New Roman" w:hAnsi="Times New Roman" w:cs="Times New Roman"/>
          <w:sz w:val="32"/>
          <w:szCs w:val="36"/>
          <w:u w:val="single"/>
        </w:rPr>
      </w:pPr>
      <w:r w:rsidRPr="00FF400A">
        <w:rPr>
          <w:rFonts w:ascii="Times New Roman" w:hAnsi="Times New Roman" w:cs="Times New Roman"/>
          <w:sz w:val="32"/>
          <w:szCs w:val="36"/>
        </w:rPr>
        <w:t xml:space="preserve">State </w:t>
      </w:r>
      <w:r>
        <w:rPr>
          <w:rFonts w:ascii="Times New Roman" w:hAnsi="Times New Roman" w:cs="Times New Roman"/>
          <w:sz w:val="32"/>
          <w:szCs w:val="36"/>
        </w:rPr>
        <w:t>your</w:t>
      </w:r>
      <w:r w:rsidRPr="00FF400A">
        <w:rPr>
          <w:rFonts w:ascii="Times New Roman" w:hAnsi="Times New Roman" w:cs="Times New Roman"/>
          <w:sz w:val="32"/>
          <w:szCs w:val="36"/>
        </w:rPr>
        <w:t xml:space="preserve"> opinion clearly</w:t>
      </w:r>
      <w:r>
        <w:rPr>
          <w:rFonts w:ascii="Times New Roman" w:hAnsi="Times New Roman" w:cs="Times New Roman"/>
          <w:sz w:val="32"/>
          <w:szCs w:val="36"/>
        </w:rPr>
        <w:t>.</w:t>
      </w:r>
    </w:p>
    <w:p w:rsidR="00713486" w:rsidRPr="00D553DC" w:rsidRDefault="00713486" w:rsidP="00713486">
      <w:pPr>
        <w:pStyle w:val="TeacherSubBullet"/>
        <w:spacing w:before="60" w:after="60"/>
        <w:rPr>
          <w:rFonts w:ascii="Times New Roman" w:hAnsi="Times New Roman" w:cs="Times New Roman"/>
          <w:sz w:val="32"/>
          <w:szCs w:val="36"/>
          <w:u w:val="single"/>
        </w:rPr>
      </w:pPr>
      <w:r w:rsidRPr="00FF400A">
        <w:rPr>
          <w:rFonts w:ascii="Times New Roman" w:hAnsi="Times New Roman" w:cs="Times New Roman"/>
          <w:sz w:val="32"/>
          <w:szCs w:val="36"/>
        </w:rPr>
        <w:t>Give one or more reasons to support your opinion</w:t>
      </w:r>
      <w:r>
        <w:rPr>
          <w:rFonts w:ascii="Times New Roman" w:hAnsi="Times New Roman" w:cs="Times New Roman"/>
          <w:sz w:val="32"/>
          <w:szCs w:val="36"/>
        </w:rPr>
        <w:t>.</w:t>
      </w:r>
    </w:p>
    <w:p w:rsidR="00713486" w:rsidRPr="00FF400A" w:rsidRDefault="00713486" w:rsidP="00713486">
      <w:pPr>
        <w:pStyle w:val="TeacherSubBullet"/>
        <w:spacing w:before="60" w:after="60"/>
        <w:rPr>
          <w:rFonts w:ascii="Times New Roman" w:hAnsi="Times New Roman" w:cs="Times New Roman"/>
          <w:color w:val="auto"/>
          <w:sz w:val="32"/>
          <w:szCs w:val="36"/>
        </w:rPr>
      </w:pPr>
      <w:r w:rsidRPr="00FF400A">
        <w:rPr>
          <w:rFonts w:ascii="Times New Roman" w:hAnsi="Times New Roman" w:cs="Times New Roman"/>
          <w:color w:val="auto"/>
          <w:sz w:val="32"/>
          <w:szCs w:val="36"/>
        </w:rPr>
        <w:t>Write an ending sentence.</w:t>
      </w:r>
    </w:p>
    <w:p w:rsidR="00713486" w:rsidRPr="00FF400A" w:rsidRDefault="00713486" w:rsidP="00713486">
      <w:pPr>
        <w:pStyle w:val="TeacherSubBullet"/>
        <w:spacing w:before="60" w:after="60"/>
        <w:rPr>
          <w:rFonts w:ascii="Times New Roman" w:hAnsi="Times New Roman" w:cs="Times New Roman"/>
          <w:color w:val="auto"/>
          <w:sz w:val="32"/>
          <w:szCs w:val="36"/>
        </w:rPr>
      </w:pPr>
      <w:r w:rsidRPr="00FF400A">
        <w:rPr>
          <w:rFonts w:ascii="Times New Roman" w:hAnsi="Times New Roman" w:cs="Times New Roman"/>
          <w:color w:val="auto"/>
          <w:sz w:val="32"/>
          <w:szCs w:val="36"/>
        </w:rPr>
        <w:t>Use capital letters where you should.</w:t>
      </w:r>
    </w:p>
    <w:p w:rsidR="00713486" w:rsidRPr="00FF400A" w:rsidRDefault="00713486" w:rsidP="00713486">
      <w:pPr>
        <w:pStyle w:val="TeacherSubBullet"/>
        <w:spacing w:before="60" w:after="60"/>
        <w:rPr>
          <w:rFonts w:ascii="Times New Roman" w:hAnsi="Times New Roman" w:cs="Times New Roman"/>
          <w:color w:val="auto"/>
          <w:sz w:val="32"/>
          <w:szCs w:val="36"/>
        </w:rPr>
      </w:pPr>
      <w:r w:rsidRPr="00FF400A">
        <w:rPr>
          <w:rFonts w:ascii="Times New Roman" w:hAnsi="Times New Roman" w:cs="Times New Roman"/>
          <w:color w:val="auto"/>
          <w:sz w:val="32"/>
          <w:szCs w:val="36"/>
        </w:rPr>
        <w:t>Spell words correctly.</w:t>
      </w:r>
    </w:p>
    <w:p w:rsidR="00713486" w:rsidRPr="00FF400A" w:rsidRDefault="00713486" w:rsidP="00713486">
      <w:pPr>
        <w:pStyle w:val="TeacherSubBullet"/>
        <w:spacing w:before="60" w:after="60"/>
        <w:rPr>
          <w:rFonts w:ascii="Times New Roman" w:hAnsi="Times New Roman" w:cs="Times New Roman"/>
          <w:color w:val="auto"/>
          <w:sz w:val="32"/>
          <w:szCs w:val="36"/>
        </w:rPr>
      </w:pPr>
      <w:r w:rsidRPr="00FF400A">
        <w:rPr>
          <w:rFonts w:ascii="Times New Roman" w:hAnsi="Times New Roman" w:cs="Times New Roman"/>
          <w:color w:val="auto"/>
          <w:sz w:val="32"/>
          <w:szCs w:val="36"/>
        </w:rPr>
        <w:t>Use correct punctuation.</w:t>
      </w:r>
    </w:p>
    <w:p w:rsidR="00531631" w:rsidRDefault="00531631" w:rsidP="00D224A4">
      <w:pPr>
        <w:tabs>
          <w:tab w:val="left" w:pos="2524"/>
        </w:tabs>
        <w:rPr>
          <w:color w:val="auto"/>
        </w:rPr>
        <w:sectPr w:rsidR="00531631">
          <w:headerReference w:type="default" r:id="rId24"/>
          <w:footerReference w:type="default" r:id="rId25"/>
          <w:footerReference w:type="first" r:id="rId26"/>
          <w:pgSz w:w="12240" w:h="15840"/>
          <w:pgMar w:top="1080" w:right="1440" w:bottom="1080" w:left="1440" w:header="864" w:footer="706" w:gutter="0"/>
          <w:cols w:space="708"/>
          <w:titlePg/>
          <w:docGrid w:linePitch="360"/>
        </w:sectPr>
      </w:pPr>
    </w:p>
    <w:p w:rsidR="00531631" w:rsidRPr="00AE698A" w:rsidRDefault="00531631" w:rsidP="00531631">
      <w:pPr>
        <w:pStyle w:val="CoverTitle"/>
        <w:rPr>
          <w:rFonts w:ascii="Arial" w:hAnsi="Arial"/>
          <w:i/>
          <w:color w:val="auto"/>
          <w:sz w:val="36"/>
        </w:rPr>
      </w:pPr>
      <w:r w:rsidRPr="00AE698A">
        <w:rPr>
          <w:rFonts w:ascii="Arial" w:hAnsi="Arial"/>
          <w:i/>
          <w:color w:val="auto"/>
          <w:sz w:val="36"/>
        </w:rPr>
        <w:t xml:space="preserve">My Five Senses </w:t>
      </w:r>
      <w:r w:rsidRPr="00AE698A">
        <w:rPr>
          <w:rFonts w:ascii="Arial" w:hAnsi="Arial" w:cs="Arial"/>
          <w:sz w:val="36"/>
          <w:szCs w:val="44"/>
        </w:rPr>
        <w:t xml:space="preserve">Writing </w:t>
      </w:r>
      <w:r w:rsidR="00257315">
        <w:rPr>
          <w:rFonts w:ascii="Arial" w:hAnsi="Arial" w:cs="Arial"/>
          <w:sz w:val="36"/>
          <w:szCs w:val="44"/>
        </w:rPr>
        <w:t>Template</w:t>
      </w:r>
    </w:p>
    <w:p w:rsidR="00531631" w:rsidRPr="00E66BF4" w:rsidRDefault="00531631" w:rsidP="00531631">
      <w:pPr>
        <w:spacing w:after="0" w:line="240" w:lineRule="auto"/>
        <w:rPr>
          <w:rFonts w:eastAsia="Times New Roman"/>
          <w:bCs/>
          <w:color w:val="auto"/>
          <w:sz w:val="14"/>
          <w:szCs w:val="24"/>
        </w:rPr>
      </w:pPr>
    </w:p>
    <w:p w:rsidR="00531631" w:rsidRPr="00257315" w:rsidRDefault="00531631" w:rsidP="00277924">
      <w:pPr>
        <w:pStyle w:val="StudentHeadUndArial12"/>
        <w:rPr>
          <w:rFonts w:ascii="Times New Roman" w:hAnsi="Times New Roman" w:cs="Times New Roman"/>
          <w:b w:val="0"/>
          <w:sz w:val="28"/>
          <w:u w:val="none"/>
        </w:rPr>
      </w:pPr>
      <w:r w:rsidRPr="00230ED2">
        <w:rPr>
          <w:sz w:val="28"/>
        </w:rPr>
        <w:t>Directions</w:t>
      </w:r>
      <w:r w:rsidRPr="00230ED2">
        <w:rPr>
          <w:sz w:val="28"/>
          <w:u w:val="none"/>
        </w:rPr>
        <w:t>:</w:t>
      </w:r>
      <w:r w:rsidRPr="00230ED2">
        <w:rPr>
          <w:b w:val="0"/>
          <w:sz w:val="28"/>
          <w:u w:val="none"/>
        </w:rPr>
        <w:t xml:space="preserve"> </w:t>
      </w:r>
      <w:r w:rsidR="00257315" w:rsidRPr="00257315">
        <w:rPr>
          <w:rFonts w:ascii="Times New Roman" w:hAnsi="Times New Roman" w:cs="Times New Roman"/>
          <w:b w:val="0"/>
          <w:sz w:val="28"/>
          <w:u w:val="none"/>
        </w:rPr>
        <w:t>R</w:t>
      </w:r>
      <w:r w:rsidRPr="00257315">
        <w:rPr>
          <w:rFonts w:ascii="Times New Roman" w:hAnsi="Times New Roman" w:cs="Times New Roman"/>
          <w:b w:val="0"/>
          <w:bCs w:val="0"/>
          <w:sz w:val="28"/>
          <w:u w:val="none"/>
        </w:rPr>
        <w:t>espond to the prompt below</w:t>
      </w:r>
      <w:r w:rsidRPr="00257315">
        <w:rPr>
          <w:rFonts w:ascii="Times New Roman" w:hAnsi="Times New Roman" w:cs="Times New Roman"/>
          <w:b w:val="0"/>
          <w:sz w:val="28"/>
          <w:u w:val="none"/>
        </w:rPr>
        <w:t xml:space="preserve"> in writing. You may use your sketches and graphic organizers to help you.</w:t>
      </w:r>
      <w:r w:rsidRPr="00257315">
        <w:rPr>
          <w:rFonts w:ascii="Times New Roman" w:hAnsi="Times New Roman" w:cs="Times New Roman"/>
          <w:b w:val="0"/>
          <w:bCs w:val="0"/>
          <w:iCs/>
          <w:sz w:val="28"/>
          <w:u w:val="none"/>
        </w:rPr>
        <w:t xml:space="preserve"> </w:t>
      </w:r>
      <w:r w:rsidR="00257315">
        <w:rPr>
          <w:rFonts w:ascii="Times New Roman" w:hAnsi="Times New Roman" w:cs="Times New Roman"/>
          <w:b w:val="0"/>
          <w:bCs w:val="0"/>
          <w:iCs/>
          <w:sz w:val="28"/>
          <w:u w:val="none"/>
        </w:rPr>
        <w:t xml:space="preserve"> </w:t>
      </w:r>
    </w:p>
    <w:p w:rsidR="00531631" w:rsidRDefault="00531631" w:rsidP="00531631">
      <w:pPr>
        <w:spacing w:after="0" w:line="240" w:lineRule="auto"/>
        <w:rPr>
          <w:rFonts w:eastAsia="Times New Roman" w:cs="Arial"/>
          <w:bCs/>
          <w:color w:val="auto"/>
          <w:sz w:val="18"/>
          <w:szCs w:val="16"/>
          <w:u w:val="single"/>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tblGrid>
      <w:tr w:rsidR="00230ED2" w:rsidRPr="00B755E7">
        <w:tc>
          <w:tcPr>
            <w:tcW w:w="7830" w:type="dxa"/>
            <w:shd w:val="clear" w:color="auto" w:fill="auto"/>
          </w:tcPr>
          <w:p w:rsidR="00230ED2" w:rsidRPr="00B755E7" w:rsidRDefault="00230ED2" w:rsidP="00257315">
            <w:pPr>
              <w:pStyle w:val="StudentTextArial12"/>
              <w:spacing w:line="276" w:lineRule="auto"/>
              <w:rPr>
                <w:b/>
                <w:sz w:val="28"/>
                <w:u w:val="single"/>
              </w:rPr>
            </w:pPr>
            <w:r w:rsidRPr="00B755E7">
              <w:rPr>
                <w:b/>
                <w:sz w:val="28"/>
                <w:u w:val="single"/>
              </w:rPr>
              <w:t>Writing Prompt</w:t>
            </w:r>
            <w:r w:rsidRPr="00B755E7">
              <w:rPr>
                <w:b/>
                <w:sz w:val="28"/>
              </w:rPr>
              <w:t xml:space="preserve">:  </w:t>
            </w:r>
            <w:r w:rsidRPr="00257315">
              <w:rPr>
                <w:rFonts w:ascii="Times New Roman" w:hAnsi="Times New Roman" w:cs="Times New Roman"/>
                <w:sz w:val="28"/>
              </w:rPr>
              <w:t xml:space="preserve">After reading </w:t>
            </w:r>
            <w:r w:rsidRPr="00257315">
              <w:rPr>
                <w:rFonts w:ascii="Times New Roman" w:hAnsi="Times New Roman" w:cs="Times New Roman"/>
                <w:i/>
                <w:sz w:val="28"/>
              </w:rPr>
              <w:t>My Five Senses</w:t>
            </w:r>
            <w:r w:rsidRPr="00257315">
              <w:rPr>
                <w:rFonts w:ascii="Times New Roman" w:hAnsi="Times New Roman" w:cs="Times New Roman"/>
                <w:sz w:val="28"/>
              </w:rPr>
              <w:t>, which of the five senses do you think is the most important? Explain why.</w:t>
            </w:r>
          </w:p>
        </w:tc>
      </w:tr>
    </w:tbl>
    <w:p w:rsidR="00230ED2" w:rsidRPr="00230ED2" w:rsidRDefault="00230ED2" w:rsidP="00230ED2">
      <w:pPr>
        <w:pStyle w:val="StudentHeadUndArial12"/>
        <w:rPr>
          <w:sz w:val="28"/>
          <w:szCs w:val="32"/>
        </w:rPr>
      </w:pPr>
      <w:r w:rsidRPr="00230ED2">
        <w:rPr>
          <w:sz w:val="28"/>
          <w:szCs w:val="32"/>
        </w:rPr>
        <w:t>Be Sure To:</w:t>
      </w:r>
    </w:p>
    <w:p w:rsidR="00230ED2" w:rsidRPr="00230ED2" w:rsidRDefault="00230ED2" w:rsidP="00230ED2">
      <w:pPr>
        <w:pStyle w:val="StudentBulletArial12"/>
        <w:ind w:left="630" w:hanging="540"/>
        <w:rPr>
          <w:sz w:val="28"/>
          <w:u w:val="single"/>
        </w:rPr>
      </w:pPr>
      <w:r w:rsidRPr="00230ED2">
        <w:rPr>
          <w:sz w:val="28"/>
        </w:rPr>
        <w:t xml:space="preserve">State </w:t>
      </w:r>
      <w:r>
        <w:rPr>
          <w:sz w:val="28"/>
        </w:rPr>
        <w:t>your</w:t>
      </w:r>
      <w:r w:rsidRPr="00230ED2">
        <w:rPr>
          <w:sz w:val="28"/>
        </w:rPr>
        <w:t xml:space="preserve"> opinion clearly</w:t>
      </w:r>
      <w:r>
        <w:rPr>
          <w:sz w:val="28"/>
        </w:rPr>
        <w:t>.</w:t>
      </w:r>
    </w:p>
    <w:p w:rsidR="00230ED2" w:rsidRPr="00230ED2" w:rsidRDefault="00230ED2" w:rsidP="00230ED2">
      <w:pPr>
        <w:pStyle w:val="StudentBulletArial12"/>
        <w:ind w:left="630" w:hanging="540"/>
        <w:rPr>
          <w:sz w:val="28"/>
          <w:u w:val="single"/>
        </w:rPr>
      </w:pPr>
      <w:r w:rsidRPr="00230ED2">
        <w:rPr>
          <w:sz w:val="28"/>
        </w:rPr>
        <w:t>Give reasons to support your opinion</w:t>
      </w:r>
      <w:r>
        <w:rPr>
          <w:sz w:val="28"/>
        </w:rPr>
        <w:t>.</w:t>
      </w:r>
    </w:p>
    <w:p w:rsidR="00713486" w:rsidRDefault="00230ED2" w:rsidP="00230ED2">
      <w:pPr>
        <w:pStyle w:val="StudentBulletArial12"/>
        <w:ind w:left="630" w:hanging="540"/>
        <w:rPr>
          <w:sz w:val="28"/>
        </w:rPr>
      </w:pPr>
      <w:r w:rsidRPr="00230ED2">
        <w:rPr>
          <w:sz w:val="28"/>
        </w:rPr>
        <w:t>Write a concluding sentence</w:t>
      </w:r>
      <w:r>
        <w:rPr>
          <w:sz w:val="28"/>
        </w:rPr>
        <w:t>.</w:t>
      </w:r>
    </w:p>
    <w:p w:rsidR="00713486" w:rsidRPr="00713486" w:rsidRDefault="00713486" w:rsidP="00230ED2">
      <w:pPr>
        <w:pStyle w:val="StudentBulletArial12"/>
        <w:ind w:left="630" w:hanging="540"/>
        <w:rPr>
          <w:sz w:val="28"/>
        </w:rPr>
      </w:pPr>
      <w:r>
        <w:rPr>
          <w:sz w:val="28"/>
        </w:rPr>
        <w:t>Use capital letters where you should and correct punctuation and spelling.</w:t>
      </w:r>
    </w:p>
    <w:p w:rsidR="00257315" w:rsidRPr="002D48ED" w:rsidRDefault="00257315" w:rsidP="00257315">
      <w:pPr>
        <w:pStyle w:val="StudentBulletArial12"/>
        <w:numPr>
          <w:ilvl w:val="0"/>
          <w:numId w:val="0"/>
        </w:numPr>
        <w:ind w:left="547"/>
      </w:pPr>
    </w:p>
    <w:tbl>
      <w:tblPr>
        <w:tblW w:w="9585" w:type="dxa"/>
        <w:jc w:val="center"/>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9585"/>
      </w:tblGrid>
      <w:tr w:rsidR="00257315" w:rsidRPr="00B755E7">
        <w:trPr>
          <w:jc w:val="center"/>
        </w:trPr>
        <w:tc>
          <w:tcPr>
            <w:tcW w:w="9585" w:type="dxa"/>
            <w:shd w:val="clear" w:color="auto" w:fill="auto"/>
            <w:vAlign w:val="center"/>
          </w:tcPr>
          <w:p w:rsidR="00257315" w:rsidRPr="00405B5E" w:rsidRDefault="00257315" w:rsidP="00257315">
            <w:pPr>
              <w:tabs>
                <w:tab w:val="left" w:pos="2524"/>
              </w:tabs>
              <w:spacing w:before="240" w:after="240" w:line="240" w:lineRule="auto"/>
              <w:rPr>
                <w:b/>
                <w:color w:val="auto"/>
                <w:sz w:val="32"/>
                <w:szCs w:val="32"/>
              </w:rPr>
            </w:pPr>
            <w:r w:rsidRPr="00405B5E">
              <w:rPr>
                <w:b/>
                <w:color w:val="auto"/>
                <w:sz w:val="32"/>
                <w:szCs w:val="32"/>
              </w:rPr>
              <w:t xml:space="preserve">The most important sense is </w:t>
            </w:r>
            <w:r>
              <w:rPr>
                <w:b/>
                <w:color w:val="auto"/>
                <w:sz w:val="32"/>
                <w:szCs w:val="32"/>
              </w:rPr>
              <w:t>__________________________.</w:t>
            </w:r>
          </w:p>
        </w:tc>
      </w:tr>
    </w:tbl>
    <w:p w:rsidR="00257315" w:rsidRPr="00713486" w:rsidRDefault="00257315" w:rsidP="00257315">
      <w:pPr>
        <w:pStyle w:val="StudentBulletArial12"/>
        <w:numPr>
          <w:ilvl w:val="0"/>
          <w:numId w:val="0"/>
        </w:numPr>
        <w:ind w:left="547"/>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96"/>
      </w:tblGrid>
      <w:tr w:rsidR="00257315" w:rsidRPr="00B755E7">
        <w:trPr>
          <w:trHeight w:val="64"/>
          <w:jc w:val="center"/>
        </w:trPr>
        <w:tc>
          <w:tcPr>
            <w:tcW w:w="13896" w:type="dxa"/>
            <w:shd w:val="clear" w:color="auto" w:fill="auto"/>
            <w:vAlign w:val="center"/>
          </w:tcPr>
          <w:p w:rsidR="00257315" w:rsidRPr="00405B5E" w:rsidRDefault="00257315" w:rsidP="00257315">
            <w:pPr>
              <w:tabs>
                <w:tab w:val="left" w:pos="2524"/>
              </w:tabs>
              <w:spacing w:after="0" w:line="240" w:lineRule="auto"/>
              <w:rPr>
                <w:b/>
                <w:color w:val="auto"/>
                <w:sz w:val="32"/>
                <w:szCs w:val="32"/>
              </w:rPr>
            </w:pPr>
            <w:r w:rsidRPr="00405B5E">
              <w:rPr>
                <w:b/>
                <w:color w:val="auto"/>
                <w:sz w:val="32"/>
                <w:szCs w:val="32"/>
              </w:rPr>
              <w:t>Reason 1:</w:t>
            </w:r>
          </w:p>
          <w:p w:rsidR="00257315" w:rsidRDefault="00257315" w:rsidP="00257315">
            <w:pPr>
              <w:tabs>
                <w:tab w:val="left" w:pos="2524"/>
              </w:tabs>
              <w:spacing w:after="0" w:line="240" w:lineRule="auto"/>
              <w:rPr>
                <w:color w:val="auto"/>
                <w:sz w:val="32"/>
                <w:szCs w:val="32"/>
              </w:rPr>
            </w:pPr>
          </w:p>
          <w:p w:rsidR="00D50FFD" w:rsidRPr="00B755E7" w:rsidRDefault="00D50FFD" w:rsidP="00257315">
            <w:pPr>
              <w:tabs>
                <w:tab w:val="left" w:pos="2524"/>
              </w:tabs>
              <w:spacing w:after="0" w:line="240" w:lineRule="auto"/>
              <w:rPr>
                <w:color w:val="auto"/>
                <w:sz w:val="32"/>
                <w:szCs w:val="32"/>
              </w:rPr>
            </w:pPr>
          </w:p>
        </w:tc>
      </w:tr>
    </w:tbl>
    <w:p w:rsidR="00257315" w:rsidRPr="00713486" w:rsidRDefault="00257315" w:rsidP="00257315">
      <w:pPr>
        <w:pStyle w:val="StudentBulletArial12"/>
        <w:numPr>
          <w:ilvl w:val="0"/>
          <w:numId w:val="0"/>
        </w:numPr>
        <w:ind w:left="547"/>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96"/>
      </w:tblGrid>
      <w:tr w:rsidR="00257315" w:rsidRPr="00B755E7">
        <w:trPr>
          <w:jc w:val="center"/>
        </w:trPr>
        <w:tc>
          <w:tcPr>
            <w:tcW w:w="13896" w:type="dxa"/>
            <w:shd w:val="clear" w:color="auto" w:fill="auto"/>
            <w:vAlign w:val="center"/>
          </w:tcPr>
          <w:p w:rsidR="00257315" w:rsidRDefault="00257315" w:rsidP="00257315">
            <w:pPr>
              <w:tabs>
                <w:tab w:val="left" w:pos="2524"/>
              </w:tabs>
              <w:spacing w:after="0" w:line="240" w:lineRule="auto"/>
              <w:rPr>
                <w:b/>
                <w:color w:val="auto"/>
                <w:sz w:val="32"/>
                <w:szCs w:val="32"/>
              </w:rPr>
            </w:pPr>
            <w:r w:rsidRPr="00405B5E">
              <w:rPr>
                <w:b/>
                <w:color w:val="auto"/>
                <w:sz w:val="32"/>
                <w:szCs w:val="32"/>
              </w:rPr>
              <w:t>Reason 2:</w:t>
            </w:r>
          </w:p>
          <w:p w:rsidR="00D50FFD" w:rsidRPr="00405B5E" w:rsidRDefault="00D50FFD" w:rsidP="00257315">
            <w:pPr>
              <w:tabs>
                <w:tab w:val="left" w:pos="2524"/>
              </w:tabs>
              <w:spacing w:after="0" w:line="240" w:lineRule="auto"/>
              <w:rPr>
                <w:b/>
                <w:color w:val="auto"/>
                <w:sz w:val="32"/>
                <w:szCs w:val="32"/>
              </w:rPr>
            </w:pPr>
          </w:p>
          <w:p w:rsidR="00257315" w:rsidRPr="00B755E7" w:rsidRDefault="00257315" w:rsidP="00257315">
            <w:pPr>
              <w:tabs>
                <w:tab w:val="left" w:pos="2524"/>
              </w:tabs>
              <w:spacing w:after="0" w:line="240" w:lineRule="auto"/>
              <w:rPr>
                <w:color w:val="auto"/>
                <w:sz w:val="32"/>
                <w:szCs w:val="32"/>
              </w:rPr>
            </w:pPr>
          </w:p>
        </w:tc>
      </w:tr>
    </w:tbl>
    <w:p w:rsidR="00257315" w:rsidRPr="00713486" w:rsidRDefault="00257315" w:rsidP="00257315">
      <w:pPr>
        <w:pStyle w:val="StudentBulletArial12"/>
        <w:numPr>
          <w:ilvl w:val="0"/>
          <w:numId w:val="0"/>
        </w:numPr>
        <w:ind w:left="547"/>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96"/>
      </w:tblGrid>
      <w:tr w:rsidR="00257315" w:rsidRPr="00B755E7">
        <w:trPr>
          <w:jc w:val="center"/>
        </w:trPr>
        <w:tc>
          <w:tcPr>
            <w:tcW w:w="13896" w:type="dxa"/>
            <w:shd w:val="clear" w:color="auto" w:fill="auto"/>
            <w:vAlign w:val="center"/>
          </w:tcPr>
          <w:p w:rsidR="00257315" w:rsidRPr="00405B5E" w:rsidRDefault="00257315" w:rsidP="00257315">
            <w:pPr>
              <w:tabs>
                <w:tab w:val="left" w:pos="2524"/>
              </w:tabs>
              <w:spacing w:after="0" w:line="240" w:lineRule="auto"/>
              <w:rPr>
                <w:b/>
                <w:color w:val="auto"/>
                <w:sz w:val="32"/>
                <w:szCs w:val="32"/>
              </w:rPr>
            </w:pPr>
            <w:r w:rsidRPr="00405B5E">
              <w:rPr>
                <w:b/>
                <w:color w:val="auto"/>
                <w:sz w:val="32"/>
                <w:szCs w:val="32"/>
              </w:rPr>
              <w:t>Reason 3:</w:t>
            </w:r>
          </w:p>
          <w:p w:rsidR="00257315" w:rsidRDefault="00257315" w:rsidP="00257315">
            <w:pPr>
              <w:tabs>
                <w:tab w:val="left" w:pos="2524"/>
              </w:tabs>
              <w:spacing w:after="0" w:line="240" w:lineRule="auto"/>
              <w:rPr>
                <w:color w:val="auto"/>
                <w:sz w:val="32"/>
                <w:szCs w:val="32"/>
              </w:rPr>
            </w:pPr>
          </w:p>
          <w:p w:rsidR="00D50FFD" w:rsidRPr="00B755E7" w:rsidRDefault="00D50FFD" w:rsidP="00257315">
            <w:pPr>
              <w:tabs>
                <w:tab w:val="left" w:pos="2524"/>
              </w:tabs>
              <w:spacing w:after="0" w:line="240" w:lineRule="auto"/>
              <w:rPr>
                <w:color w:val="auto"/>
                <w:sz w:val="32"/>
                <w:szCs w:val="32"/>
              </w:rPr>
            </w:pPr>
          </w:p>
        </w:tc>
      </w:tr>
    </w:tbl>
    <w:p w:rsidR="00257315" w:rsidRPr="00713486" w:rsidRDefault="00257315" w:rsidP="00257315">
      <w:pPr>
        <w:pStyle w:val="StudentBulletArial12"/>
        <w:numPr>
          <w:ilvl w:val="0"/>
          <w:numId w:val="0"/>
        </w:numPr>
        <w:ind w:left="547"/>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896"/>
      </w:tblGrid>
      <w:tr w:rsidR="00257315" w:rsidRPr="00B755E7">
        <w:trPr>
          <w:trHeight w:val="953"/>
          <w:jc w:val="center"/>
        </w:trPr>
        <w:tc>
          <w:tcPr>
            <w:tcW w:w="13896" w:type="dxa"/>
            <w:shd w:val="clear" w:color="auto" w:fill="auto"/>
            <w:vAlign w:val="center"/>
          </w:tcPr>
          <w:p w:rsidR="00257315" w:rsidRDefault="00257315" w:rsidP="00257315">
            <w:pPr>
              <w:tabs>
                <w:tab w:val="left" w:pos="2524"/>
              </w:tabs>
              <w:spacing w:after="0" w:line="240" w:lineRule="auto"/>
              <w:rPr>
                <w:b/>
                <w:color w:val="auto"/>
                <w:sz w:val="32"/>
                <w:szCs w:val="32"/>
              </w:rPr>
            </w:pPr>
            <w:r w:rsidRPr="00405B5E">
              <w:rPr>
                <w:b/>
                <w:color w:val="auto"/>
                <w:sz w:val="32"/>
                <w:szCs w:val="32"/>
              </w:rPr>
              <w:t>Conclusion:</w:t>
            </w:r>
          </w:p>
          <w:p w:rsidR="00D50FFD" w:rsidRPr="00405B5E" w:rsidRDefault="00D50FFD" w:rsidP="00257315">
            <w:pPr>
              <w:tabs>
                <w:tab w:val="left" w:pos="2524"/>
              </w:tabs>
              <w:spacing w:after="0" w:line="240" w:lineRule="auto"/>
              <w:rPr>
                <w:b/>
                <w:color w:val="auto"/>
                <w:sz w:val="32"/>
                <w:szCs w:val="32"/>
              </w:rPr>
            </w:pPr>
          </w:p>
          <w:p w:rsidR="00257315" w:rsidRPr="004B16B7" w:rsidRDefault="00257315" w:rsidP="00257315">
            <w:pPr>
              <w:tabs>
                <w:tab w:val="left" w:pos="2524"/>
              </w:tabs>
              <w:spacing w:after="0" w:line="240" w:lineRule="auto"/>
              <w:rPr>
                <w:color w:val="auto"/>
                <w:sz w:val="28"/>
                <w:szCs w:val="32"/>
              </w:rPr>
            </w:pPr>
          </w:p>
        </w:tc>
      </w:tr>
    </w:tbl>
    <w:p w:rsidR="00230ED2" w:rsidRDefault="00230ED2" w:rsidP="00257315">
      <w:pPr>
        <w:spacing w:after="0" w:line="240" w:lineRule="auto"/>
        <w:jc w:val="center"/>
        <w:rPr>
          <w:rFonts w:ascii="Times New Roman" w:eastAsia="Times New Roman" w:hAnsi="Times New Roman" w:cs="Times New Roman"/>
          <w:color w:val="auto"/>
          <w:sz w:val="20"/>
          <w:szCs w:val="20"/>
        </w:rPr>
      </w:pPr>
    </w:p>
    <w:sectPr w:rsidR="00230ED2" w:rsidSect="00277924">
      <w:pgSz w:w="15840" w:h="12240" w:orient="landscape"/>
      <w:pgMar w:top="576" w:right="1080" w:bottom="1152" w:left="1080" w:header="288" w:footer="70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FD" w:rsidRDefault="00D50FFD" w:rsidP="00D224A4">
      <w:pPr>
        <w:spacing w:after="0" w:line="240" w:lineRule="auto"/>
      </w:pPr>
      <w:r>
        <w:separator/>
      </w:r>
    </w:p>
  </w:endnote>
  <w:endnote w:type="continuationSeparator" w:id="0">
    <w:p w:rsidR="00D50FFD" w:rsidRDefault="00D50FFD" w:rsidP="00D2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9250E2" w:rsidP="00837274">
    <w:pPr>
      <w:pStyle w:val="Footer"/>
      <w:framePr w:wrap="around" w:vAnchor="text" w:hAnchor="margin" w:xAlign="right" w:y="1"/>
      <w:rPr>
        <w:rStyle w:val="PageNumber"/>
        <w:rFonts w:cs="Calibri"/>
        <w:sz w:val="24"/>
        <w:szCs w:val="22"/>
      </w:rPr>
    </w:pPr>
    <w:r>
      <w:rPr>
        <w:rStyle w:val="PageNumber"/>
      </w:rPr>
      <w:fldChar w:fldCharType="begin"/>
    </w:r>
    <w:r w:rsidR="00D50FFD">
      <w:rPr>
        <w:rStyle w:val="PageNumber"/>
      </w:rPr>
      <w:instrText xml:space="preserve">PAGE  </w:instrText>
    </w:r>
    <w:r>
      <w:rPr>
        <w:rStyle w:val="PageNumber"/>
      </w:rPr>
      <w:fldChar w:fldCharType="end"/>
    </w:r>
  </w:p>
  <w:p w:rsidR="00D50FFD" w:rsidRDefault="00D50FFD" w:rsidP="00D224A4">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9250E2" w:rsidP="00D50FFD">
    <w:pPr>
      <w:pStyle w:val="Footer"/>
      <w:framePr w:wrap="around" w:vAnchor="text" w:hAnchor="margin" w:xAlign="right" w:y="1"/>
      <w:rPr>
        <w:rStyle w:val="PageNumber"/>
        <w:rFonts w:cs="Calibri"/>
        <w:sz w:val="24"/>
        <w:szCs w:val="22"/>
      </w:rPr>
    </w:pPr>
    <w:r>
      <w:rPr>
        <w:rStyle w:val="PageNumber"/>
      </w:rPr>
      <w:fldChar w:fldCharType="begin"/>
    </w:r>
    <w:r w:rsidR="00D50FFD">
      <w:rPr>
        <w:rStyle w:val="PageNumber"/>
      </w:rPr>
      <w:instrText xml:space="preserve">PAGE  </w:instrText>
    </w:r>
    <w:r>
      <w:rPr>
        <w:rStyle w:val="PageNumber"/>
      </w:rPr>
      <w:fldChar w:fldCharType="separate"/>
    </w:r>
    <w:r w:rsidR="00FF701D">
      <w:rPr>
        <w:rStyle w:val="PageNumber"/>
        <w:noProof/>
      </w:rPr>
      <w:t>1</w:t>
    </w:r>
    <w:r>
      <w:rPr>
        <w:rStyle w:val="PageNumber"/>
      </w:rPr>
      <w:fldChar w:fldCharType="end"/>
    </w:r>
  </w:p>
  <w:p w:rsidR="00D50FFD" w:rsidRDefault="00D50FFD" w:rsidP="00837274">
    <w:pPr>
      <w:pStyle w:val="Footer"/>
      <w:ind w:right="360"/>
    </w:pPr>
    <w:r>
      <w:t>Module Overview</w:t>
    </w:r>
    <w:r>
      <w:tab/>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Pr="007D686D" w:rsidRDefault="00D50FFD" w:rsidP="00D224A4">
    <w:pPr>
      <w:pStyle w:val="Footer"/>
      <w:tabs>
        <w:tab w:val="clear" w:pos="4680"/>
        <w:tab w:val="center" w:pos="5040"/>
      </w:tabs>
      <w:rPr>
        <w:rFonts w:ascii="Times New Roman" w:hAnsi="Times New Roman"/>
      </w:rPr>
    </w:pPr>
    <w:r>
      <w:rPr>
        <w:noProof/>
        <w:position w:val="-18"/>
      </w:rPr>
      <w:drawing>
        <wp:inline distT="0" distB="0" distL="0" distR="0">
          <wp:extent cx="1170940" cy="25654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70940" cy="256540"/>
                  </a:xfrm>
                  <a:prstGeom prst="rect">
                    <a:avLst/>
                  </a:prstGeom>
                  <a:noFill/>
                  <a:ln w="9525">
                    <a:noFill/>
                    <a:miter lim="800000"/>
                    <a:headEnd/>
                    <a:tailEnd/>
                  </a:ln>
                </pic:spPr>
              </pic:pic>
            </a:graphicData>
          </a:graphic>
        </wp:inline>
      </w:drawing>
    </w:r>
    <w:r>
      <w:rPr>
        <w:rStyle w:val="PageNumber"/>
      </w:rPr>
      <w:tab/>
    </w:r>
    <w:r w:rsidRPr="00291E47">
      <w:t>ELA</w:t>
    </w:r>
    <w:r>
      <w:t xml:space="preserve"> Grade 1</w:t>
    </w:r>
    <w:r w:rsidRPr="00291E47">
      <w:t>:</w:t>
    </w:r>
    <w:r w:rsidRPr="00A921CA">
      <w:rPr>
        <w:color w:val="FF0000"/>
      </w:rPr>
      <w:t xml:space="preserve"> </w:t>
    </w:r>
    <w:r>
      <w:t>Directions to Teacher</w:t>
    </w:r>
    <w:r>
      <w:tab/>
      <w:t xml:space="preserve">Page </w:t>
    </w:r>
    <w:r w:rsidR="009250E2">
      <w:rPr>
        <w:rStyle w:val="PageNumber"/>
      </w:rPr>
      <w:fldChar w:fldCharType="begin"/>
    </w:r>
    <w:r>
      <w:rPr>
        <w:rStyle w:val="PageNumber"/>
      </w:rPr>
      <w:instrText xml:space="preserve"> PAGE </w:instrText>
    </w:r>
    <w:r w:rsidR="009250E2">
      <w:rPr>
        <w:rStyle w:val="PageNumber"/>
      </w:rPr>
      <w:fldChar w:fldCharType="separate"/>
    </w:r>
    <w:r>
      <w:rPr>
        <w:rStyle w:val="PageNumber"/>
        <w:noProof/>
      </w:rPr>
      <w:t>3</w:t>
    </w:r>
    <w:r w:rsidR="009250E2">
      <w:rPr>
        <w:rStyle w:val="PageNumber"/>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9250E2" w:rsidP="00D224A4">
    <w:pPr>
      <w:pStyle w:val="Footer"/>
      <w:framePr w:wrap="around" w:vAnchor="text" w:hAnchor="margin" w:xAlign="right" w:y="1"/>
      <w:rPr>
        <w:rStyle w:val="PageNumber"/>
        <w:rFonts w:cs="Calibri"/>
        <w:sz w:val="24"/>
        <w:szCs w:val="22"/>
      </w:rPr>
    </w:pPr>
    <w:r>
      <w:rPr>
        <w:rStyle w:val="PageNumber"/>
      </w:rPr>
      <w:fldChar w:fldCharType="begin"/>
    </w:r>
    <w:r w:rsidR="00D50FFD">
      <w:rPr>
        <w:rStyle w:val="PageNumber"/>
      </w:rPr>
      <w:instrText xml:space="preserve">PAGE  </w:instrText>
    </w:r>
    <w:r>
      <w:rPr>
        <w:rStyle w:val="PageNumber"/>
      </w:rPr>
      <w:fldChar w:fldCharType="separate"/>
    </w:r>
    <w:r w:rsidR="00FF701D">
      <w:rPr>
        <w:rStyle w:val="PageNumber"/>
        <w:noProof/>
      </w:rPr>
      <w:t>4</w:t>
    </w:r>
    <w:r>
      <w:rPr>
        <w:rStyle w:val="PageNumber"/>
      </w:rPr>
      <w:fldChar w:fldCharType="end"/>
    </w:r>
  </w:p>
  <w:p w:rsidR="00D50FFD" w:rsidRPr="00F377BE" w:rsidRDefault="00D50FFD" w:rsidP="00D224A4">
    <w:pPr>
      <w:pStyle w:val="Footer"/>
      <w:ind w:right="360"/>
    </w:pPr>
    <w:r>
      <w:rPr>
        <w:noProof/>
        <w:position w:val="-18"/>
      </w:rPr>
      <w:drawing>
        <wp:inline distT="0" distB="0" distL="0" distR="0">
          <wp:extent cx="1170940" cy="25654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0940" cy="256540"/>
                  </a:xfrm>
                  <a:prstGeom prst="rect">
                    <a:avLst/>
                  </a:prstGeom>
                  <a:noFill/>
                  <a:ln w="9525">
                    <a:noFill/>
                    <a:miter lim="800000"/>
                    <a:headEnd/>
                    <a:tailEnd/>
                  </a:ln>
                </pic:spPr>
              </pic:pic>
            </a:graphicData>
          </a:graphic>
        </wp:inline>
      </w:drawing>
    </w:r>
    <w:r>
      <w:rPr>
        <w:rStyle w:val="PageNumber"/>
      </w:rPr>
      <w:tab/>
    </w:r>
    <w:r w:rsidRPr="00291E47">
      <w:t>ELA</w:t>
    </w:r>
    <w:r>
      <w:t xml:space="preserve"> Grade 1: </w:t>
    </w:r>
    <w:r w:rsidRPr="007A7E20">
      <w:rPr>
        <w:i/>
      </w:rPr>
      <w:t>My Five Senses</w:t>
    </w:r>
    <w:r>
      <w:tab/>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9250E2" w:rsidP="00D224A4">
    <w:pPr>
      <w:pStyle w:val="Footer"/>
      <w:framePr w:wrap="around" w:vAnchor="text" w:hAnchor="margin" w:xAlign="right" w:y="1"/>
      <w:rPr>
        <w:rStyle w:val="PageNumber"/>
        <w:rFonts w:cs="Calibri"/>
        <w:sz w:val="24"/>
        <w:szCs w:val="22"/>
      </w:rPr>
    </w:pPr>
    <w:r>
      <w:rPr>
        <w:rStyle w:val="PageNumber"/>
      </w:rPr>
      <w:fldChar w:fldCharType="begin"/>
    </w:r>
    <w:r w:rsidR="00D50FFD">
      <w:rPr>
        <w:rStyle w:val="PageNumber"/>
      </w:rPr>
      <w:instrText xml:space="preserve">PAGE  </w:instrText>
    </w:r>
    <w:r>
      <w:rPr>
        <w:rStyle w:val="PageNumber"/>
      </w:rPr>
      <w:fldChar w:fldCharType="separate"/>
    </w:r>
    <w:r w:rsidR="00FF701D">
      <w:rPr>
        <w:rStyle w:val="PageNumber"/>
        <w:noProof/>
      </w:rPr>
      <w:t>3</w:t>
    </w:r>
    <w:r>
      <w:rPr>
        <w:rStyle w:val="PageNumber"/>
      </w:rPr>
      <w:fldChar w:fldCharType="end"/>
    </w:r>
  </w:p>
  <w:p w:rsidR="00D50FFD" w:rsidRDefault="00D50FFD" w:rsidP="00D224A4">
    <w:pPr>
      <w:pStyle w:val="Footer"/>
      <w:ind w:right="360"/>
    </w:pPr>
    <w:r>
      <w:rPr>
        <w:noProof/>
        <w:position w:val="-18"/>
      </w:rPr>
      <w:drawing>
        <wp:inline distT="0" distB="0" distL="0" distR="0">
          <wp:extent cx="1170940" cy="25654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0940" cy="256540"/>
                  </a:xfrm>
                  <a:prstGeom prst="rect">
                    <a:avLst/>
                  </a:prstGeom>
                  <a:noFill/>
                  <a:ln w="9525">
                    <a:noFill/>
                    <a:miter lim="800000"/>
                    <a:headEnd/>
                    <a:tailEnd/>
                  </a:ln>
                </pic:spPr>
              </pic:pic>
            </a:graphicData>
          </a:graphic>
        </wp:inline>
      </w:drawing>
    </w:r>
    <w:r>
      <w:rPr>
        <w:rStyle w:val="PageNumber"/>
      </w:rPr>
      <w:tab/>
    </w:r>
    <w:r w:rsidRPr="00291E47">
      <w:t>ELA</w:t>
    </w:r>
    <w:r>
      <w:t xml:space="preserve"> Grade 1: </w:t>
    </w:r>
    <w:r>
      <w:rPr>
        <w:i/>
      </w:rPr>
      <w:t>My Five Senses</w:t>
    </w:r>
    <w:r>
      <w:tab/>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9250E2" w:rsidP="00D224A4">
    <w:pPr>
      <w:pStyle w:val="Footer"/>
      <w:framePr w:wrap="around" w:vAnchor="text" w:hAnchor="margin" w:xAlign="right" w:y="1"/>
      <w:rPr>
        <w:rStyle w:val="PageNumber"/>
        <w:rFonts w:cs="Calibri"/>
        <w:sz w:val="24"/>
        <w:szCs w:val="22"/>
      </w:rPr>
    </w:pPr>
    <w:r>
      <w:rPr>
        <w:rStyle w:val="PageNumber"/>
      </w:rPr>
      <w:fldChar w:fldCharType="begin"/>
    </w:r>
    <w:r w:rsidR="00D50FFD">
      <w:rPr>
        <w:rStyle w:val="PageNumber"/>
      </w:rPr>
      <w:instrText xml:space="preserve">PAGE  </w:instrText>
    </w:r>
    <w:r>
      <w:rPr>
        <w:rStyle w:val="PageNumber"/>
      </w:rPr>
      <w:fldChar w:fldCharType="separate"/>
    </w:r>
    <w:r w:rsidR="00FF701D">
      <w:rPr>
        <w:rStyle w:val="PageNumber"/>
        <w:noProof/>
      </w:rPr>
      <w:t>12</w:t>
    </w:r>
    <w:r>
      <w:rPr>
        <w:rStyle w:val="PageNumber"/>
      </w:rPr>
      <w:fldChar w:fldCharType="end"/>
    </w:r>
  </w:p>
  <w:p w:rsidR="00D50FFD" w:rsidRDefault="00D50FFD" w:rsidP="00D224A4">
    <w:pPr>
      <w:pStyle w:val="Footer"/>
      <w:ind w:right="360" w:firstLine="360"/>
    </w:pPr>
    <w:r>
      <w:rPr>
        <w:noProof/>
        <w:position w:val="-18"/>
      </w:rPr>
      <w:drawing>
        <wp:inline distT="0" distB="0" distL="0" distR="0">
          <wp:extent cx="1170940" cy="25654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170940" cy="256540"/>
                  </a:xfrm>
                  <a:prstGeom prst="rect">
                    <a:avLst/>
                  </a:prstGeom>
                  <a:noFill/>
                  <a:ln w="9525">
                    <a:noFill/>
                    <a:miter lim="800000"/>
                    <a:headEnd/>
                    <a:tailEnd/>
                  </a:ln>
                </pic:spPr>
              </pic:pic>
            </a:graphicData>
          </a:graphic>
        </wp:inline>
      </w:drawing>
    </w:r>
    <w:r>
      <w:rPr>
        <w:rStyle w:val="PageNumber"/>
      </w:rPr>
      <w:tab/>
    </w:r>
    <w:r w:rsidRPr="00291E47">
      <w:t>ELA</w:t>
    </w:r>
    <w:r>
      <w:t xml:space="preserve"> Grade 1: </w:t>
    </w:r>
    <w:r>
      <w:rPr>
        <w:i/>
      </w:rPr>
      <w:t>My Five Sense</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D50FFD">
    <w:pPr>
      <w:pStyle w:val="Footer"/>
    </w:pPr>
    <w:r>
      <w:rPr>
        <w:noProof/>
        <w:position w:val="-18"/>
      </w:rPr>
      <w:drawing>
        <wp:inline distT="0" distB="0" distL="0" distR="0">
          <wp:extent cx="1170940" cy="25654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70940" cy="256540"/>
                  </a:xfrm>
                  <a:prstGeom prst="rect">
                    <a:avLst/>
                  </a:prstGeom>
                  <a:noFill/>
                  <a:ln w="9525">
                    <a:noFill/>
                    <a:miter lim="800000"/>
                    <a:headEnd/>
                    <a:tailEnd/>
                  </a:ln>
                </pic:spPr>
              </pic:pic>
            </a:graphicData>
          </a:graphic>
        </wp:inline>
      </w:drawing>
    </w:r>
    <w:r>
      <w:rPr>
        <w:rStyle w:val="PageNumber"/>
      </w:rPr>
      <w:tab/>
    </w:r>
    <w:r w:rsidRPr="00291E47">
      <w:t>ELA</w:t>
    </w:r>
    <w:r>
      <w:t xml:space="preserve"> Grade 1: </w:t>
    </w:r>
    <w:r w:rsidRPr="0017257A">
      <w:rPr>
        <w:i/>
      </w:rPr>
      <w:t>My F</w:t>
    </w:r>
    <w:r>
      <w:rPr>
        <w:i/>
      </w:rPr>
      <w:t>ive Sens</w:t>
    </w:r>
    <w:r>
      <w:rPr>
        <w:i/>
      </w:rPr>
      <w:tab/>
    </w:r>
    <w:r w:rsidR="009250E2">
      <w:rPr>
        <w:rStyle w:val="PageNumber"/>
      </w:rPr>
      <w:fldChar w:fldCharType="begin"/>
    </w:r>
    <w:r>
      <w:rPr>
        <w:rStyle w:val="PageNumber"/>
      </w:rPr>
      <w:instrText xml:space="preserve"> PAGE </w:instrText>
    </w:r>
    <w:r w:rsidR="009250E2">
      <w:rPr>
        <w:rStyle w:val="PageNumber"/>
      </w:rPr>
      <w:fldChar w:fldCharType="separate"/>
    </w:r>
    <w:r w:rsidR="00FF701D">
      <w:rPr>
        <w:rStyle w:val="PageNumber"/>
        <w:noProof/>
      </w:rPr>
      <w:t>11</w:t>
    </w:r>
    <w:r w:rsidR="009250E2">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FD" w:rsidRDefault="00D50FFD" w:rsidP="00D224A4">
      <w:pPr>
        <w:spacing w:after="0" w:line="240" w:lineRule="auto"/>
      </w:pPr>
      <w:r>
        <w:separator/>
      </w:r>
    </w:p>
  </w:footnote>
  <w:footnote w:type="continuationSeparator" w:id="0">
    <w:p w:rsidR="00D50FFD" w:rsidRDefault="00D50FFD" w:rsidP="00D224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D50FFD" w:rsidP="00D224A4">
    <w:pPr>
      <w:pStyle w:val="Header"/>
      <w:spacing w:after="80" w:line="240" w:lineRule="auto"/>
      <w:jc w:val="right"/>
    </w:pPr>
    <w:r>
      <w:rPr>
        <w:noProof/>
      </w:rPr>
      <w:drawing>
        <wp:inline distT="0" distB="0" distL="0" distR="0">
          <wp:extent cx="1675130" cy="461645"/>
          <wp:effectExtent l="2540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21701"/>
                  <a:stretch>
                    <a:fillRect/>
                  </a:stretch>
                </pic:blipFill>
                <pic:spPr bwMode="auto">
                  <a:xfrm>
                    <a:off x="0" y="0"/>
                    <a:ext cx="1675130" cy="461645"/>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D50FFD" w:rsidP="00D224A4">
    <w:pPr>
      <w:pStyle w:val="Header"/>
      <w:spacing w:after="80" w:line="240" w:lineRule="auto"/>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D" w:rsidRDefault="00D50FFD" w:rsidP="00D224A4">
    <w:pPr>
      <w:pStyle w:val="Header"/>
      <w:spacing w:after="80" w:line="240" w:lineRule="auto"/>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E47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AC3E7486">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ABC42896">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8F180150">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DA243954">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A67692EE">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3064CA0C">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ECA89DD8">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C62064C">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CEB0C44C">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nsid w:val="02EA0251"/>
    <w:multiLevelType w:val="hybridMultilevel"/>
    <w:tmpl w:val="F31872FE"/>
    <w:lvl w:ilvl="0" w:tplc="FBE63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E67B2"/>
    <w:multiLevelType w:val="hybridMultilevel"/>
    <w:tmpl w:val="726AE186"/>
    <w:lvl w:ilvl="0" w:tplc="91086544">
      <w:start w:val="1"/>
      <w:numFmt w:val="decimal"/>
      <w:pStyle w:val="TeacherNumbered"/>
      <w:lvlText w:val="%1."/>
      <w:lvlJc w:val="left"/>
      <w:pPr>
        <w:tabs>
          <w:tab w:val="num" w:pos="720"/>
        </w:tabs>
        <w:ind w:left="720" w:hanging="360"/>
      </w:pPr>
      <w:rPr>
        <w:rFonts w:ascii="Arial" w:hAnsi="Arial" w:cs="Symbol" w:hint="default"/>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F46D71"/>
    <w:multiLevelType w:val="hybridMultilevel"/>
    <w:tmpl w:val="8D627E56"/>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Wingdings"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Wingdings"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Wingdings" w:hint="default"/>
      </w:rPr>
    </w:lvl>
    <w:lvl w:ilvl="8" w:tplc="04090005" w:tentative="1">
      <w:start w:val="1"/>
      <w:numFmt w:val="bullet"/>
      <w:lvlText w:val=""/>
      <w:lvlJc w:val="left"/>
      <w:pPr>
        <w:ind w:left="7613" w:hanging="360"/>
      </w:pPr>
      <w:rPr>
        <w:rFonts w:ascii="Wingdings" w:hAnsi="Wingdings" w:hint="default"/>
      </w:rPr>
    </w:lvl>
  </w:abstractNum>
  <w:abstractNum w:abstractNumId="5">
    <w:nsid w:val="10571650"/>
    <w:multiLevelType w:val="hybridMultilevel"/>
    <w:tmpl w:val="73E21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347BD6"/>
    <w:multiLevelType w:val="hybridMultilevel"/>
    <w:tmpl w:val="94F29F9C"/>
    <w:lvl w:ilvl="0" w:tplc="C764E1F0">
      <w:start w:val="1"/>
      <w:numFmt w:val="bullet"/>
      <w:pStyle w:val="TeacherSub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167F1"/>
    <w:multiLevelType w:val="hybridMultilevel"/>
    <w:tmpl w:val="9C2CC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138B"/>
    <w:multiLevelType w:val="hybridMultilevel"/>
    <w:tmpl w:val="B5C83D7C"/>
    <w:lvl w:ilvl="0" w:tplc="04090019">
      <w:start w:val="1"/>
      <w:numFmt w:val="lowerLetter"/>
      <w:lvlText w:val="%1."/>
      <w:lvlJc w:val="left"/>
      <w:pPr>
        <w:tabs>
          <w:tab w:val="num" w:pos="1080"/>
        </w:tabs>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7317A0B"/>
    <w:multiLevelType w:val="hybridMultilevel"/>
    <w:tmpl w:val="985ED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492513"/>
    <w:multiLevelType w:val="hybridMultilevel"/>
    <w:tmpl w:val="E5742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B7A6D"/>
    <w:multiLevelType w:val="hybridMultilevel"/>
    <w:tmpl w:val="0D52707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AA35D9D"/>
    <w:multiLevelType w:val="hybridMultilevel"/>
    <w:tmpl w:val="2BEE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D34873"/>
    <w:multiLevelType w:val="hybridMultilevel"/>
    <w:tmpl w:val="CC685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AD0A4E"/>
    <w:multiLevelType w:val="hybridMultilevel"/>
    <w:tmpl w:val="1EF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E793C"/>
    <w:multiLevelType w:val="hybridMultilevel"/>
    <w:tmpl w:val="1514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642E0"/>
    <w:multiLevelType w:val="hybridMultilevel"/>
    <w:tmpl w:val="838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37C06"/>
    <w:multiLevelType w:val="hybridMultilevel"/>
    <w:tmpl w:val="A5E2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0386F"/>
    <w:multiLevelType w:val="hybridMultilevel"/>
    <w:tmpl w:val="70D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60231"/>
    <w:multiLevelType w:val="hybridMultilevel"/>
    <w:tmpl w:val="17F452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3850A78"/>
    <w:multiLevelType w:val="hybridMultilevel"/>
    <w:tmpl w:val="869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C66A7"/>
    <w:multiLevelType w:val="hybridMultilevel"/>
    <w:tmpl w:val="E0C6B61A"/>
    <w:lvl w:ilvl="0" w:tplc="FBE63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34511"/>
    <w:multiLevelType w:val="hybridMultilevel"/>
    <w:tmpl w:val="AEF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41869"/>
    <w:multiLevelType w:val="hybridMultilevel"/>
    <w:tmpl w:val="463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B4A74"/>
    <w:multiLevelType w:val="hybridMultilevel"/>
    <w:tmpl w:val="B5C83D7C"/>
    <w:lvl w:ilvl="0" w:tplc="04090019">
      <w:start w:val="1"/>
      <w:numFmt w:val="lowerLetter"/>
      <w:lvlText w:val="%1."/>
      <w:lvlJc w:val="left"/>
      <w:pPr>
        <w:tabs>
          <w:tab w:val="num" w:pos="1080"/>
        </w:tabs>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E3928A3"/>
    <w:multiLevelType w:val="hybridMultilevel"/>
    <w:tmpl w:val="3E3023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EDB5B59"/>
    <w:multiLevelType w:val="hybridMultilevel"/>
    <w:tmpl w:val="43C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171CC"/>
    <w:multiLevelType w:val="hybridMultilevel"/>
    <w:tmpl w:val="C69247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Wingdings"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Wingdings"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51445C04"/>
    <w:multiLevelType w:val="hybridMultilevel"/>
    <w:tmpl w:val="8A7C4EFA"/>
    <w:lvl w:ilvl="0" w:tplc="FBE63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F3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4A2142"/>
    <w:multiLevelType w:val="hybridMultilevel"/>
    <w:tmpl w:val="10D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D5AD2"/>
    <w:multiLevelType w:val="hybridMultilevel"/>
    <w:tmpl w:val="E924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E42DC5"/>
    <w:multiLevelType w:val="hybridMultilevel"/>
    <w:tmpl w:val="5A8A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A0026"/>
    <w:multiLevelType w:val="hybridMultilevel"/>
    <w:tmpl w:val="9F5E58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606375E6"/>
    <w:multiLevelType w:val="hybridMultilevel"/>
    <w:tmpl w:val="A59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152B1"/>
    <w:multiLevelType w:val="hybridMultilevel"/>
    <w:tmpl w:val="1D382EAA"/>
    <w:lvl w:ilvl="0" w:tplc="FBE63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84103"/>
    <w:multiLevelType w:val="multilevel"/>
    <w:tmpl w:val="9B545E50"/>
    <w:lvl w:ilvl="0">
      <w:start w:val="1"/>
      <w:numFmt w:val="bullet"/>
      <w:lvlText w:val=""/>
      <w:lvlJc w:val="left"/>
      <w:pPr>
        <w:tabs>
          <w:tab w:val="num" w:pos="1920"/>
        </w:tabs>
        <w:ind w:left="1920" w:hanging="360"/>
      </w:pPr>
      <w:rPr>
        <w:rFonts w:ascii="Symbol" w:hAnsi="Symbol" w:cs="Wingdings" w:hint="default"/>
        <w:sz w:val="20"/>
        <w:szCs w:val="20"/>
      </w:rPr>
    </w:lvl>
    <w:lvl w:ilvl="1">
      <w:start w:val="1"/>
      <w:numFmt w:val="bullet"/>
      <w:lvlText w:val="o"/>
      <w:lvlJc w:val="left"/>
      <w:pPr>
        <w:tabs>
          <w:tab w:val="num" w:pos="2640"/>
        </w:tabs>
        <w:ind w:left="2640" w:hanging="360"/>
      </w:pPr>
      <w:rPr>
        <w:rFonts w:ascii="Courier New" w:hAnsi="Courier New" w:cs="Wingdings" w:hint="default"/>
        <w:sz w:val="20"/>
        <w:szCs w:val="20"/>
      </w:rPr>
    </w:lvl>
    <w:lvl w:ilvl="2">
      <w:start w:val="1"/>
      <w:numFmt w:val="bullet"/>
      <w:lvlText w:val=""/>
      <w:lvlJc w:val="left"/>
      <w:pPr>
        <w:tabs>
          <w:tab w:val="num" w:pos="3360"/>
        </w:tabs>
        <w:ind w:left="3360" w:hanging="360"/>
      </w:pPr>
      <w:rPr>
        <w:rFonts w:ascii="Wingdings" w:hAnsi="Wingdings" w:cs="Wingdings" w:hint="default"/>
        <w:sz w:val="20"/>
        <w:szCs w:val="20"/>
      </w:rPr>
    </w:lvl>
    <w:lvl w:ilvl="3">
      <w:start w:val="1"/>
      <w:numFmt w:val="bullet"/>
      <w:lvlText w:val=""/>
      <w:lvlJc w:val="left"/>
      <w:pPr>
        <w:tabs>
          <w:tab w:val="num" w:pos="4080"/>
        </w:tabs>
        <w:ind w:left="4080" w:hanging="360"/>
      </w:pPr>
      <w:rPr>
        <w:rFonts w:ascii="Wingdings" w:hAnsi="Wingdings" w:cs="Wingdings" w:hint="default"/>
        <w:sz w:val="20"/>
        <w:szCs w:val="20"/>
      </w:rPr>
    </w:lvl>
    <w:lvl w:ilvl="4">
      <w:start w:val="1"/>
      <w:numFmt w:val="bullet"/>
      <w:lvlText w:val=""/>
      <w:lvlJc w:val="left"/>
      <w:pPr>
        <w:tabs>
          <w:tab w:val="num" w:pos="4800"/>
        </w:tabs>
        <w:ind w:left="4800" w:hanging="360"/>
      </w:pPr>
      <w:rPr>
        <w:rFonts w:ascii="Wingdings" w:hAnsi="Wingdings" w:cs="Wingdings" w:hint="default"/>
        <w:sz w:val="20"/>
        <w:szCs w:val="20"/>
      </w:rPr>
    </w:lvl>
    <w:lvl w:ilvl="5">
      <w:start w:val="1"/>
      <w:numFmt w:val="bullet"/>
      <w:lvlText w:val=""/>
      <w:lvlJc w:val="left"/>
      <w:pPr>
        <w:tabs>
          <w:tab w:val="num" w:pos="5520"/>
        </w:tabs>
        <w:ind w:left="5520" w:hanging="360"/>
      </w:pPr>
      <w:rPr>
        <w:rFonts w:ascii="Wingdings" w:hAnsi="Wingdings" w:cs="Wingdings" w:hint="default"/>
        <w:sz w:val="20"/>
        <w:szCs w:val="20"/>
      </w:rPr>
    </w:lvl>
    <w:lvl w:ilvl="6">
      <w:start w:val="1"/>
      <w:numFmt w:val="bullet"/>
      <w:lvlText w:val=""/>
      <w:lvlJc w:val="left"/>
      <w:pPr>
        <w:tabs>
          <w:tab w:val="num" w:pos="6240"/>
        </w:tabs>
        <w:ind w:left="6240" w:hanging="360"/>
      </w:pPr>
      <w:rPr>
        <w:rFonts w:ascii="Wingdings" w:hAnsi="Wingdings" w:cs="Wingdings" w:hint="default"/>
        <w:sz w:val="20"/>
        <w:szCs w:val="20"/>
      </w:rPr>
    </w:lvl>
    <w:lvl w:ilvl="7">
      <w:start w:val="1"/>
      <w:numFmt w:val="bullet"/>
      <w:lvlText w:val=""/>
      <w:lvlJc w:val="left"/>
      <w:pPr>
        <w:tabs>
          <w:tab w:val="num" w:pos="6960"/>
        </w:tabs>
        <w:ind w:left="6960" w:hanging="360"/>
      </w:pPr>
      <w:rPr>
        <w:rFonts w:ascii="Wingdings" w:hAnsi="Wingdings" w:cs="Wingdings" w:hint="default"/>
        <w:sz w:val="20"/>
        <w:szCs w:val="20"/>
      </w:rPr>
    </w:lvl>
    <w:lvl w:ilvl="8">
      <w:start w:val="1"/>
      <w:numFmt w:val="bullet"/>
      <w:lvlText w:val=""/>
      <w:lvlJc w:val="left"/>
      <w:pPr>
        <w:tabs>
          <w:tab w:val="num" w:pos="7680"/>
        </w:tabs>
        <w:ind w:left="7680" w:hanging="360"/>
      </w:pPr>
      <w:rPr>
        <w:rFonts w:ascii="Wingdings" w:hAnsi="Wingdings" w:cs="Wingdings" w:hint="default"/>
        <w:sz w:val="20"/>
        <w:szCs w:val="20"/>
      </w:rPr>
    </w:lvl>
  </w:abstractNum>
  <w:abstractNum w:abstractNumId="37">
    <w:nsid w:val="62AA4FFE"/>
    <w:multiLevelType w:val="hybridMultilevel"/>
    <w:tmpl w:val="57CCBDEA"/>
    <w:lvl w:ilvl="0" w:tplc="4AAACCF0">
      <w:start w:val="1"/>
      <w:numFmt w:val="bullet"/>
      <w:pStyle w:val="StudentBulletArial12"/>
      <w:lvlText w:val=""/>
      <w:lvlJc w:val="left"/>
      <w:pPr>
        <w:ind w:left="90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A96433B"/>
    <w:multiLevelType w:val="hybridMultilevel"/>
    <w:tmpl w:val="F76A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960CF"/>
    <w:multiLevelType w:val="hybridMultilevel"/>
    <w:tmpl w:val="ACDE3AE0"/>
    <w:lvl w:ilvl="0" w:tplc="153E620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4355A63"/>
    <w:multiLevelType w:val="hybridMultilevel"/>
    <w:tmpl w:val="84FA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34EC6"/>
    <w:multiLevelType w:val="hybridMultilevel"/>
    <w:tmpl w:val="14241E4C"/>
    <w:lvl w:ilvl="0" w:tplc="9BBE313A">
      <w:start w:val="1"/>
      <w:numFmt w:val="lowerLetter"/>
      <w:pStyle w:val="TeacherSubLetter"/>
      <w:lvlText w:val="%1."/>
      <w:lvlJc w:val="left"/>
      <w:pPr>
        <w:tabs>
          <w:tab w:val="num" w:pos="1080"/>
        </w:tabs>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6"/>
  </w:num>
  <w:num w:numId="3">
    <w:abstractNumId w:val="37"/>
  </w:num>
  <w:num w:numId="4">
    <w:abstractNumId w:val="11"/>
  </w:num>
  <w:num w:numId="5">
    <w:abstractNumId w:val="3"/>
  </w:num>
  <w:num w:numId="6">
    <w:abstractNumId w:val="41"/>
  </w:num>
  <w:num w:numId="7">
    <w:abstractNumId w:val="39"/>
  </w:num>
  <w:num w:numId="8">
    <w:abstractNumId w:val="16"/>
  </w:num>
  <w:num w:numId="9">
    <w:abstractNumId w:val="17"/>
  </w:num>
  <w:num w:numId="10">
    <w:abstractNumId w:val="20"/>
  </w:num>
  <w:num w:numId="11">
    <w:abstractNumId w:val="35"/>
  </w:num>
  <w:num w:numId="12">
    <w:abstractNumId w:val="21"/>
  </w:num>
  <w:num w:numId="13">
    <w:abstractNumId w:val="2"/>
  </w:num>
  <w:num w:numId="14">
    <w:abstractNumId w:val="28"/>
  </w:num>
  <w:num w:numId="15">
    <w:abstractNumId w:val="26"/>
  </w:num>
  <w:num w:numId="16">
    <w:abstractNumId w:val="25"/>
  </w:num>
  <w:num w:numId="17">
    <w:abstractNumId w:val="19"/>
  </w:num>
  <w:num w:numId="18">
    <w:abstractNumId w:val="9"/>
  </w:num>
  <w:num w:numId="19">
    <w:abstractNumId w:val="6"/>
  </w:num>
  <w:num w:numId="20">
    <w:abstractNumId w:val="8"/>
  </w:num>
  <w:num w:numId="21">
    <w:abstractNumId w:val="0"/>
  </w:num>
  <w:num w:numId="22">
    <w:abstractNumId w:val="29"/>
  </w:num>
  <w:num w:numId="23">
    <w:abstractNumId w:val="18"/>
  </w:num>
  <w:num w:numId="24">
    <w:abstractNumId w:val="27"/>
  </w:num>
  <w:num w:numId="25">
    <w:abstractNumId w:val="33"/>
  </w:num>
  <w:num w:numId="26">
    <w:abstractNumId w:val="22"/>
  </w:num>
  <w:num w:numId="27">
    <w:abstractNumId w:val="23"/>
  </w:num>
  <w:num w:numId="28">
    <w:abstractNumId w:val="24"/>
  </w:num>
  <w:num w:numId="29">
    <w:abstractNumId w:val="12"/>
  </w:num>
  <w:num w:numId="30">
    <w:abstractNumId w:val="3"/>
    <w:lvlOverride w:ilvl="0">
      <w:startOverride w:val="1"/>
    </w:lvlOverride>
  </w:num>
  <w:num w:numId="31">
    <w:abstractNumId w:val="15"/>
  </w:num>
  <w:num w:numId="32">
    <w:abstractNumId w:val="4"/>
  </w:num>
  <w:num w:numId="33">
    <w:abstractNumId w:val="32"/>
  </w:num>
  <w:num w:numId="34">
    <w:abstractNumId w:val="34"/>
  </w:num>
  <w:num w:numId="35">
    <w:abstractNumId w:val="5"/>
  </w:num>
  <w:num w:numId="36">
    <w:abstractNumId w:val="30"/>
  </w:num>
  <w:num w:numId="37">
    <w:abstractNumId w:val="14"/>
  </w:num>
  <w:num w:numId="38">
    <w:abstractNumId w:val="40"/>
  </w:num>
  <w:num w:numId="39">
    <w:abstractNumId w:val="13"/>
  </w:num>
  <w:num w:numId="40">
    <w:abstractNumId w:val="38"/>
  </w:num>
  <w:num w:numId="41">
    <w:abstractNumId w:val="31"/>
  </w:num>
  <w:num w:numId="42">
    <w:abstractNumId w:val="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A77B3E"/>
    <w:rsid w:val="000744CF"/>
    <w:rsid w:val="00074FCF"/>
    <w:rsid w:val="001C16BE"/>
    <w:rsid w:val="001E6D0F"/>
    <w:rsid w:val="00204217"/>
    <w:rsid w:val="00230ED2"/>
    <w:rsid w:val="00245122"/>
    <w:rsid w:val="00257315"/>
    <w:rsid w:val="002759C6"/>
    <w:rsid w:val="00277924"/>
    <w:rsid w:val="002D48ED"/>
    <w:rsid w:val="002F309B"/>
    <w:rsid w:val="003273D7"/>
    <w:rsid w:val="00415285"/>
    <w:rsid w:val="00473136"/>
    <w:rsid w:val="004B16B7"/>
    <w:rsid w:val="004E38AB"/>
    <w:rsid w:val="00501A30"/>
    <w:rsid w:val="00531631"/>
    <w:rsid w:val="00580BEC"/>
    <w:rsid w:val="005923C7"/>
    <w:rsid w:val="005975C9"/>
    <w:rsid w:val="006602DB"/>
    <w:rsid w:val="00713486"/>
    <w:rsid w:val="00783F7D"/>
    <w:rsid w:val="00837274"/>
    <w:rsid w:val="008D73B5"/>
    <w:rsid w:val="00907B05"/>
    <w:rsid w:val="009250E2"/>
    <w:rsid w:val="009360B3"/>
    <w:rsid w:val="00A370D5"/>
    <w:rsid w:val="00A77B3E"/>
    <w:rsid w:val="00A859BA"/>
    <w:rsid w:val="00B166E7"/>
    <w:rsid w:val="00B2229C"/>
    <w:rsid w:val="00B4653C"/>
    <w:rsid w:val="00B700B2"/>
    <w:rsid w:val="00B755E7"/>
    <w:rsid w:val="00C15627"/>
    <w:rsid w:val="00C17372"/>
    <w:rsid w:val="00C80B8B"/>
    <w:rsid w:val="00C80E05"/>
    <w:rsid w:val="00C96BBC"/>
    <w:rsid w:val="00D224A4"/>
    <w:rsid w:val="00D50FFD"/>
    <w:rsid w:val="00E66BF4"/>
    <w:rsid w:val="00E806E1"/>
    <w:rsid w:val="00EC7E3F"/>
    <w:rsid w:val="00F602D3"/>
    <w:rsid w:val="00F87A21"/>
    <w:rsid w:val="00FD4B31"/>
    <w:rsid w:val="00FF701D"/>
  </w:rsids>
  <m:mathPr>
    <m:mathFont m:val="American Typewriter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32DEC"/>
    <w:pPr>
      <w:spacing w:after="200" w:line="276" w:lineRule="auto"/>
    </w:pPr>
    <w:rPr>
      <w:rFonts w:ascii="Arial" w:eastAsia="Calibri" w:hAnsi="Arial" w:cs="Calibri"/>
      <w:color w:val="000000"/>
      <w:sz w:val="24"/>
      <w:szCs w:val="22"/>
    </w:rPr>
  </w:style>
  <w:style w:type="paragraph" w:styleId="Heading1">
    <w:name w:val="heading 1"/>
    <w:basedOn w:val="Normal"/>
    <w:next w:val="Normal"/>
    <w:qFormat/>
    <w:rsid w:val="00EF7B96"/>
    <w:pPr>
      <w:spacing w:before="240" w:after="60" w:line="240" w:lineRule="auto"/>
      <w:outlineLvl w:val="0"/>
    </w:pPr>
    <w:rPr>
      <w:rFonts w:eastAsia="Arial" w:cs="Arial"/>
      <w:b/>
      <w:bCs/>
      <w:sz w:val="32"/>
      <w:szCs w:val="32"/>
    </w:rPr>
  </w:style>
  <w:style w:type="paragraph" w:styleId="Heading2">
    <w:name w:val="heading 2"/>
    <w:basedOn w:val="Normal"/>
    <w:next w:val="Normal"/>
    <w:qFormat/>
    <w:rsid w:val="00EF7B96"/>
    <w:pPr>
      <w:spacing w:before="240" w:after="60" w:line="240" w:lineRule="auto"/>
      <w:outlineLvl w:val="1"/>
    </w:pPr>
    <w:rPr>
      <w:rFonts w:eastAsia="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eastAsia="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240" w:after="60" w:line="240" w:lineRule="auto"/>
      <w:jc w:val="center"/>
    </w:pPr>
    <w:rPr>
      <w:rFonts w:eastAsia="Arial" w:cs="Arial"/>
      <w:b/>
      <w:bCs/>
      <w:sz w:val="32"/>
      <w:szCs w:val="32"/>
    </w:rPr>
  </w:style>
  <w:style w:type="paragraph" w:styleId="Subtitle">
    <w:name w:val="Subtitle"/>
    <w:basedOn w:val="Normal"/>
    <w:qFormat/>
    <w:rsid w:val="00EF7B96"/>
    <w:pPr>
      <w:spacing w:after="60" w:line="240" w:lineRule="auto"/>
      <w:jc w:val="center"/>
    </w:pPr>
    <w:rPr>
      <w:rFonts w:eastAsia="Arial" w:cs="Arial"/>
    </w:rPr>
  </w:style>
  <w:style w:type="paragraph" w:styleId="Header">
    <w:name w:val="header"/>
    <w:basedOn w:val="Normal"/>
    <w:link w:val="HeaderChar"/>
    <w:uiPriority w:val="99"/>
    <w:unhideWhenUsed/>
    <w:rsid w:val="00A234BF"/>
    <w:pPr>
      <w:tabs>
        <w:tab w:val="center" w:pos="4680"/>
        <w:tab w:val="right" w:pos="9360"/>
      </w:tabs>
    </w:pPr>
    <w:rPr>
      <w:rFonts w:ascii="Calibri" w:hAnsi="Calibri" w:cs="Times New Roman"/>
      <w:sz w:val="22"/>
    </w:rPr>
  </w:style>
  <w:style w:type="character" w:customStyle="1" w:styleId="HeaderChar">
    <w:name w:val="Header Char"/>
    <w:link w:val="Header"/>
    <w:uiPriority w:val="99"/>
    <w:rsid w:val="00A234BF"/>
    <w:rPr>
      <w:rFonts w:ascii="Calibri" w:eastAsia="Calibri" w:hAnsi="Calibri" w:cs="Calibri"/>
      <w:color w:val="000000"/>
      <w:sz w:val="22"/>
      <w:szCs w:val="22"/>
    </w:rPr>
  </w:style>
  <w:style w:type="paragraph" w:styleId="Footer">
    <w:name w:val="footer"/>
    <w:basedOn w:val="Normal"/>
    <w:link w:val="FooterChar"/>
    <w:uiPriority w:val="99"/>
    <w:unhideWhenUsed/>
    <w:rsid w:val="004A0428"/>
    <w:pPr>
      <w:tabs>
        <w:tab w:val="center" w:pos="4680"/>
        <w:tab w:val="right" w:pos="9360"/>
      </w:tabs>
      <w:spacing w:before="120" w:after="0" w:line="240" w:lineRule="auto"/>
    </w:pPr>
    <w:rPr>
      <w:rFonts w:cs="Times New Roman"/>
      <w:sz w:val="20"/>
      <w:szCs w:val="20"/>
    </w:rPr>
  </w:style>
  <w:style w:type="character" w:customStyle="1" w:styleId="FooterChar">
    <w:name w:val="Footer Char"/>
    <w:link w:val="Footer"/>
    <w:uiPriority w:val="99"/>
    <w:rsid w:val="004A0428"/>
    <w:rPr>
      <w:rFonts w:ascii="Arial" w:eastAsia="Calibri" w:hAnsi="Arial" w:cs="Arial"/>
      <w:color w:val="000000"/>
    </w:rPr>
  </w:style>
  <w:style w:type="table" w:styleId="TableGrid">
    <w:name w:val="Table Grid"/>
    <w:basedOn w:val="TableNormal"/>
    <w:uiPriority w:val="59"/>
    <w:rsid w:val="00D80C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A1BC1"/>
    <w:pPr>
      <w:ind w:left="720"/>
      <w:contextualSpacing/>
    </w:pPr>
    <w:rPr>
      <w:rFonts w:ascii="Calibri" w:hAnsi="Calibri" w:cs="Times New Roman"/>
      <w:color w:val="auto"/>
    </w:rPr>
  </w:style>
  <w:style w:type="paragraph" w:styleId="BalloonText">
    <w:name w:val="Balloon Text"/>
    <w:basedOn w:val="Normal"/>
    <w:link w:val="BalloonTextChar"/>
    <w:uiPriority w:val="99"/>
    <w:semiHidden/>
    <w:unhideWhenUsed/>
    <w:rsid w:val="00DD765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D7652"/>
    <w:rPr>
      <w:rFonts w:ascii="Tahoma" w:eastAsia="Calibri" w:hAnsi="Tahoma" w:cs="Tahoma"/>
      <w:color w:val="000000"/>
      <w:sz w:val="16"/>
      <w:szCs w:val="16"/>
    </w:rPr>
  </w:style>
  <w:style w:type="paragraph" w:customStyle="1" w:styleId="TableNumbered">
    <w:name w:val="TableNumbered"/>
    <w:basedOn w:val="ListParagraph"/>
    <w:qFormat/>
    <w:rsid w:val="00435B13"/>
    <w:pPr>
      <w:spacing w:before="20" w:after="20" w:line="240" w:lineRule="auto"/>
      <w:ind w:left="360" w:hanging="288"/>
    </w:pPr>
    <w:rPr>
      <w:rFonts w:ascii="Times" w:hAnsi="Times" w:cs="Times New Roman"/>
      <w:color w:val="auto"/>
      <w:sz w:val="22"/>
    </w:rPr>
  </w:style>
  <w:style w:type="paragraph" w:customStyle="1" w:styleId="cover">
    <w:name w:val="cover_"/>
    <w:basedOn w:val="Normal"/>
    <w:rsid w:val="00B55885"/>
    <w:pPr>
      <w:spacing w:after="0" w:line="240" w:lineRule="auto"/>
      <w:ind w:left="702" w:hanging="702"/>
    </w:pPr>
    <w:rPr>
      <w:rFonts w:ascii="Times" w:hAnsi="Times"/>
      <w:szCs w:val="24"/>
    </w:rPr>
  </w:style>
  <w:style w:type="paragraph" w:customStyle="1" w:styleId="CoverTableHead">
    <w:name w:val="Cover_Table_Head"/>
    <w:basedOn w:val="Normal"/>
    <w:qFormat/>
    <w:rsid w:val="0048532C"/>
    <w:pPr>
      <w:spacing w:after="0" w:line="240" w:lineRule="auto"/>
    </w:pPr>
    <w:rPr>
      <w:rFonts w:cs="Arial"/>
      <w:b/>
      <w:bCs/>
    </w:rPr>
  </w:style>
  <w:style w:type="paragraph" w:customStyle="1" w:styleId="CoverTitle">
    <w:name w:val="Cover_Title"/>
    <w:basedOn w:val="Normal"/>
    <w:qFormat/>
    <w:rsid w:val="008075AC"/>
    <w:pPr>
      <w:spacing w:after="0" w:line="240" w:lineRule="auto"/>
      <w:jc w:val="center"/>
    </w:pPr>
    <w:rPr>
      <w:rFonts w:ascii="Comic Sans MS" w:hAnsi="Comic Sans MS"/>
      <w:b/>
      <w:sz w:val="28"/>
      <w:szCs w:val="28"/>
    </w:rPr>
  </w:style>
  <w:style w:type="paragraph" w:customStyle="1" w:styleId="CoverTableTimes11">
    <w:name w:val="Cover_Table_Times11"/>
    <w:basedOn w:val="Normal"/>
    <w:qFormat/>
    <w:rsid w:val="00175E49"/>
    <w:pPr>
      <w:spacing w:before="20" w:after="20" w:line="240" w:lineRule="auto"/>
    </w:pPr>
    <w:rPr>
      <w:rFonts w:ascii="Times" w:hAnsi="Times"/>
      <w:sz w:val="22"/>
      <w:szCs w:val="23"/>
    </w:rPr>
  </w:style>
  <w:style w:type="paragraph" w:customStyle="1" w:styleId="CoverTableCChang">
    <w:name w:val="Cover_Table_CC_hang"/>
    <w:basedOn w:val="CoverTableTimes11"/>
    <w:qFormat/>
    <w:rsid w:val="00175E49"/>
    <w:pPr>
      <w:ind w:left="882" w:hanging="882"/>
    </w:pPr>
    <w:rPr>
      <w:szCs w:val="24"/>
    </w:rPr>
  </w:style>
  <w:style w:type="paragraph" w:customStyle="1" w:styleId="cover0">
    <w:name w:val="cover"/>
    <w:basedOn w:val="Normal"/>
    <w:rsid w:val="00B55885"/>
    <w:pPr>
      <w:spacing w:after="0" w:line="240" w:lineRule="auto"/>
    </w:pPr>
    <w:rPr>
      <w:rFonts w:ascii="Times" w:hAnsi="Times"/>
      <w:szCs w:val="24"/>
    </w:rPr>
  </w:style>
  <w:style w:type="character" w:styleId="PageNumber">
    <w:name w:val="page number"/>
    <w:uiPriority w:val="99"/>
    <w:semiHidden/>
    <w:unhideWhenUsed/>
    <w:rsid w:val="004A0428"/>
  </w:style>
  <w:style w:type="paragraph" w:customStyle="1" w:styleId="StudentNumLettArial12">
    <w:name w:val="StudentNumLett_Arial12"/>
    <w:basedOn w:val="Normal"/>
    <w:qFormat/>
    <w:rsid w:val="006C2D9A"/>
    <w:pPr>
      <w:tabs>
        <w:tab w:val="left" w:pos="720"/>
      </w:tabs>
      <w:spacing w:after="0" w:line="240" w:lineRule="auto"/>
      <w:ind w:left="990" w:hanging="630"/>
    </w:pPr>
    <w:rPr>
      <w:rFonts w:eastAsia="Times New Roman" w:cs="Arial"/>
      <w:color w:val="auto"/>
      <w:szCs w:val="24"/>
    </w:rPr>
  </w:style>
  <w:style w:type="paragraph" w:customStyle="1" w:styleId="StudentNameLine">
    <w:name w:val="StudentNameLine"/>
    <w:basedOn w:val="Normal"/>
    <w:qFormat/>
    <w:rsid w:val="00DB33DC"/>
    <w:pPr>
      <w:spacing w:after="0" w:line="240" w:lineRule="auto"/>
      <w:jc w:val="right"/>
    </w:pPr>
    <w:rPr>
      <w:rFonts w:eastAsia="Times New Roman" w:cs="Arial"/>
      <w:b/>
      <w:bCs/>
      <w:color w:val="auto"/>
      <w:szCs w:val="24"/>
    </w:rPr>
  </w:style>
  <w:style w:type="paragraph" w:customStyle="1" w:styleId="Footnote">
    <w:name w:val="Footnote"/>
    <w:basedOn w:val="CoverTableTimes11"/>
    <w:qFormat/>
    <w:rsid w:val="00365C09"/>
    <w:rPr>
      <w:sz w:val="20"/>
      <w:szCs w:val="20"/>
    </w:rPr>
  </w:style>
  <w:style w:type="paragraph" w:customStyle="1" w:styleId="TableTitle">
    <w:name w:val="TableTitle"/>
    <w:basedOn w:val="Normal"/>
    <w:qFormat/>
    <w:rsid w:val="00365C09"/>
    <w:pPr>
      <w:spacing w:after="0"/>
    </w:pPr>
    <w:rPr>
      <w:rFonts w:cs="Arial"/>
      <w:b/>
      <w:color w:val="auto"/>
    </w:rPr>
  </w:style>
  <w:style w:type="paragraph" w:customStyle="1" w:styleId="RubricTexthang">
    <w:name w:val="RubricText_hang"/>
    <w:basedOn w:val="Normal"/>
    <w:qFormat/>
    <w:rsid w:val="008549E3"/>
    <w:pPr>
      <w:spacing w:before="20" w:after="20" w:line="240" w:lineRule="auto"/>
      <w:ind w:left="144" w:hanging="144"/>
    </w:pPr>
    <w:rPr>
      <w:rFonts w:ascii="Times" w:hAnsi="Times" w:cs="Times New Roman"/>
      <w:color w:val="auto"/>
      <w:sz w:val="20"/>
      <w:szCs w:val="20"/>
    </w:rPr>
  </w:style>
  <w:style w:type="paragraph" w:customStyle="1" w:styleId="RubricTableHead">
    <w:name w:val="Rubric_TableHead"/>
    <w:basedOn w:val="Normal"/>
    <w:qFormat/>
    <w:rsid w:val="008549E3"/>
    <w:pPr>
      <w:spacing w:before="40" w:after="40" w:line="240" w:lineRule="auto"/>
    </w:pPr>
    <w:rPr>
      <w:rFonts w:cs="Arial"/>
      <w:b/>
      <w:color w:val="auto"/>
      <w:sz w:val="20"/>
      <w:szCs w:val="20"/>
    </w:rPr>
  </w:style>
  <w:style w:type="paragraph" w:customStyle="1" w:styleId="TeacherHead1">
    <w:name w:val="TeacherHead1"/>
    <w:basedOn w:val="Normal"/>
    <w:qFormat/>
    <w:rsid w:val="008C647C"/>
    <w:pPr>
      <w:spacing w:after="40" w:line="240" w:lineRule="auto"/>
    </w:pPr>
    <w:rPr>
      <w:rFonts w:eastAsia="Times New Roman" w:cs="Arial"/>
      <w:b/>
      <w:bCs/>
      <w:color w:val="auto"/>
      <w:sz w:val="28"/>
      <w:szCs w:val="28"/>
      <w:u w:val="single"/>
    </w:rPr>
  </w:style>
  <w:style w:type="paragraph" w:customStyle="1" w:styleId="TeacherText">
    <w:name w:val="TeacherText"/>
    <w:basedOn w:val="Normal"/>
    <w:qFormat/>
    <w:rsid w:val="008C647C"/>
    <w:pPr>
      <w:spacing w:before="20" w:after="20" w:line="240" w:lineRule="auto"/>
    </w:pPr>
    <w:rPr>
      <w:rFonts w:ascii="Times" w:eastAsia="Times New Roman" w:hAnsi="Times"/>
      <w:iCs/>
      <w:color w:val="auto"/>
      <w:szCs w:val="24"/>
    </w:rPr>
  </w:style>
  <w:style w:type="paragraph" w:customStyle="1" w:styleId="TeacherBullet">
    <w:name w:val="TeacherBullet"/>
    <w:basedOn w:val="Normal"/>
    <w:qFormat/>
    <w:rsid w:val="008C647C"/>
    <w:pPr>
      <w:numPr>
        <w:numId w:val="3"/>
      </w:numPr>
      <w:spacing w:after="0" w:line="240" w:lineRule="auto"/>
    </w:pPr>
    <w:rPr>
      <w:rFonts w:ascii="Times" w:eastAsia="Times New Roman" w:hAnsi="Times"/>
      <w:color w:val="auto"/>
      <w:szCs w:val="24"/>
    </w:rPr>
  </w:style>
  <w:style w:type="paragraph" w:customStyle="1" w:styleId="TeacherSubLetter">
    <w:name w:val="TeacherSubLetter"/>
    <w:basedOn w:val="Normal"/>
    <w:qFormat/>
    <w:rsid w:val="003E39E5"/>
    <w:pPr>
      <w:numPr>
        <w:numId w:val="6"/>
      </w:numPr>
      <w:spacing w:before="40" w:after="40" w:line="240" w:lineRule="auto"/>
    </w:pPr>
    <w:rPr>
      <w:rFonts w:ascii="Times" w:eastAsia="Times New Roman" w:hAnsi="Times"/>
      <w:color w:val="auto"/>
      <w:szCs w:val="24"/>
    </w:rPr>
  </w:style>
  <w:style w:type="paragraph" w:customStyle="1" w:styleId="TeacherSubBullet">
    <w:name w:val="TeacherSubBullet"/>
    <w:basedOn w:val="Normal"/>
    <w:qFormat/>
    <w:rsid w:val="006C0071"/>
    <w:pPr>
      <w:numPr>
        <w:numId w:val="19"/>
      </w:numPr>
      <w:spacing w:after="0" w:line="240" w:lineRule="auto"/>
    </w:pPr>
    <w:rPr>
      <w:rFonts w:ascii="Times" w:hAnsi="Times"/>
      <w:szCs w:val="24"/>
    </w:rPr>
  </w:style>
  <w:style w:type="paragraph" w:customStyle="1" w:styleId="TeacherNumbered">
    <w:name w:val="TeacherNumbered"/>
    <w:basedOn w:val="Normal"/>
    <w:qFormat/>
    <w:rsid w:val="00DD69D8"/>
    <w:pPr>
      <w:keepNext/>
      <w:numPr>
        <w:numId w:val="5"/>
      </w:numPr>
      <w:spacing w:before="80" w:after="0" w:line="240" w:lineRule="auto"/>
    </w:pPr>
    <w:rPr>
      <w:rFonts w:ascii="Times" w:eastAsia="Times New Roman" w:hAnsi="Times"/>
      <w:b/>
      <w:bCs/>
      <w:color w:val="auto"/>
      <w:szCs w:val="24"/>
    </w:rPr>
  </w:style>
  <w:style w:type="paragraph" w:customStyle="1" w:styleId="TeacherNumContinued">
    <w:name w:val="TeacherNumContinued"/>
    <w:basedOn w:val="Normal"/>
    <w:qFormat/>
    <w:rsid w:val="0030041B"/>
    <w:pPr>
      <w:spacing w:after="40" w:line="240" w:lineRule="auto"/>
      <w:ind w:left="720"/>
    </w:pPr>
    <w:rPr>
      <w:rFonts w:ascii="Times" w:eastAsia="Times New Roman" w:hAnsi="Times"/>
      <w:color w:val="auto"/>
      <w:szCs w:val="24"/>
    </w:rPr>
  </w:style>
  <w:style w:type="paragraph" w:customStyle="1" w:styleId="TeacherHead3">
    <w:name w:val="TeacherHead3"/>
    <w:basedOn w:val="Normal"/>
    <w:qFormat/>
    <w:rsid w:val="00FB7731"/>
    <w:pPr>
      <w:spacing w:after="0" w:line="240" w:lineRule="auto"/>
    </w:pPr>
    <w:rPr>
      <w:rFonts w:ascii="Times" w:eastAsia="Times New Roman" w:hAnsi="Times"/>
      <w:b/>
      <w:bCs/>
      <w:i/>
      <w:color w:val="auto"/>
      <w:szCs w:val="24"/>
    </w:rPr>
  </w:style>
  <w:style w:type="paragraph" w:customStyle="1" w:styleId="TeacherBox">
    <w:name w:val="TeacherBox"/>
    <w:basedOn w:val="Normal"/>
    <w:qFormat/>
    <w:rsid w:val="00B16D7A"/>
    <w:pPr>
      <w:pBdr>
        <w:top w:val="single" w:sz="4" w:space="1" w:color="auto"/>
        <w:left w:val="single" w:sz="4" w:space="4" w:color="auto"/>
        <w:bottom w:val="single" w:sz="4" w:space="1" w:color="auto"/>
        <w:right w:val="single" w:sz="4" w:space="4" w:color="auto"/>
      </w:pBdr>
      <w:shd w:val="clear" w:color="auto" w:fill="E6E6E6"/>
    </w:pPr>
    <w:rPr>
      <w:rFonts w:ascii="Times" w:eastAsia="Times New Roman" w:hAnsi="Times"/>
      <w:bCs/>
      <w:color w:val="auto"/>
      <w:szCs w:val="24"/>
    </w:rPr>
  </w:style>
  <w:style w:type="paragraph" w:customStyle="1" w:styleId="StudentNumArial12">
    <w:name w:val="StudentNum_Arial12"/>
    <w:basedOn w:val="Normal"/>
    <w:qFormat/>
    <w:rsid w:val="007764C9"/>
    <w:pPr>
      <w:spacing w:after="0" w:line="240" w:lineRule="auto"/>
      <w:ind w:left="720" w:hanging="360"/>
    </w:pPr>
    <w:rPr>
      <w:rFonts w:eastAsia="Times New Roman" w:cs="Arial"/>
      <w:color w:val="auto"/>
      <w:szCs w:val="24"/>
    </w:rPr>
  </w:style>
  <w:style w:type="paragraph" w:customStyle="1" w:styleId="StudentTextArial12">
    <w:name w:val="StudentText_Arial12"/>
    <w:basedOn w:val="Normal"/>
    <w:qFormat/>
    <w:rsid w:val="00232DEC"/>
    <w:pPr>
      <w:spacing w:after="0" w:line="240" w:lineRule="auto"/>
    </w:pPr>
    <w:rPr>
      <w:rFonts w:eastAsia="Times New Roman" w:cs="Arial"/>
      <w:color w:val="auto"/>
      <w:szCs w:val="24"/>
    </w:rPr>
  </w:style>
  <w:style w:type="paragraph" w:customStyle="1" w:styleId="StudentBulletArial12">
    <w:name w:val="StudentBullet_Arial12"/>
    <w:basedOn w:val="Normal"/>
    <w:qFormat/>
    <w:rsid w:val="00232DEC"/>
    <w:pPr>
      <w:numPr>
        <w:numId w:val="3"/>
      </w:numPr>
      <w:spacing w:before="20" w:after="20" w:line="240" w:lineRule="auto"/>
      <w:ind w:left="907"/>
    </w:pPr>
    <w:rPr>
      <w:rFonts w:eastAsia="Times New Roman" w:cs="Arial"/>
      <w:color w:val="auto"/>
      <w:szCs w:val="24"/>
    </w:rPr>
  </w:style>
  <w:style w:type="paragraph" w:customStyle="1" w:styleId="StudentHeadUndArial12">
    <w:name w:val="StudentHeadUnd_Arial12"/>
    <w:basedOn w:val="Normal"/>
    <w:qFormat/>
    <w:rsid w:val="00C87297"/>
    <w:pPr>
      <w:spacing w:after="40" w:line="240" w:lineRule="auto"/>
    </w:pPr>
    <w:rPr>
      <w:rFonts w:eastAsia="Times New Roman" w:cs="Arial"/>
      <w:b/>
      <w:bCs/>
      <w:color w:val="auto"/>
      <w:szCs w:val="24"/>
      <w:u w:val="single"/>
    </w:rPr>
  </w:style>
  <w:style w:type="paragraph" w:customStyle="1" w:styleId="StudentTableTextArial11">
    <w:name w:val="StudentTableText_Arial11"/>
    <w:basedOn w:val="Normal"/>
    <w:qFormat/>
    <w:rsid w:val="00232DEC"/>
    <w:pPr>
      <w:spacing w:before="40" w:after="40"/>
    </w:pPr>
    <w:rPr>
      <w:rFonts w:cs="Arial"/>
      <w:sz w:val="22"/>
    </w:rPr>
  </w:style>
  <w:style w:type="paragraph" w:customStyle="1" w:styleId="StudentTableHeadArial11">
    <w:name w:val="StudentTableHead_Arial11"/>
    <w:basedOn w:val="Normal"/>
    <w:qFormat/>
    <w:rsid w:val="00232DEC"/>
    <w:pPr>
      <w:spacing w:before="40" w:after="40" w:line="240" w:lineRule="auto"/>
      <w:jc w:val="center"/>
    </w:pPr>
    <w:rPr>
      <w:rFonts w:cs="Arial"/>
      <w:b/>
      <w:sz w:val="22"/>
    </w:rPr>
  </w:style>
  <w:style w:type="paragraph" w:customStyle="1" w:styleId="StudentTextArial11">
    <w:name w:val="StudentText_Arial11"/>
    <w:basedOn w:val="StudentTextArial12"/>
    <w:qFormat/>
    <w:rsid w:val="00C87297"/>
    <w:rPr>
      <w:sz w:val="22"/>
      <w:szCs w:val="22"/>
    </w:rPr>
  </w:style>
  <w:style w:type="paragraph" w:customStyle="1" w:styleId="StudentNumArial11">
    <w:name w:val="StudentNum_Arial11"/>
    <w:basedOn w:val="StudentNumArial12"/>
    <w:qFormat/>
    <w:rsid w:val="006C2D9A"/>
    <w:rPr>
      <w:sz w:val="22"/>
      <w:szCs w:val="22"/>
    </w:rPr>
  </w:style>
  <w:style w:type="paragraph" w:customStyle="1" w:styleId="StudentHeadUndArial11">
    <w:name w:val="StudentHeadUnd_Arial11"/>
    <w:basedOn w:val="StudentHeadUndArial12"/>
    <w:qFormat/>
    <w:rsid w:val="00C87297"/>
    <w:rPr>
      <w:sz w:val="22"/>
      <w:szCs w:val="22"/>
    </w:rPr>
  </w:style>
  <w:style w:type="paragraph" w:customStyle="1" w:styleId="StudentBulletArial11">
    <w:name w:val="StudentBullet_Arial11"/>
    <w:basedOn w:val="StudentBulletArial12"/>
    <w:qFormat/>
    <w:rsid w:val="00AD30E5"/>
    <w:pPr>
      <w:ind w:left="720" w:hanging="173"/>
    </w:pPr>
    <w:rPr>
      <w:sz w:val="22"/>
      <w:szCs w:val="22"/>
    </w:rPr>
  </w:style>
  <w:style w:type="paragraph" w:customStyle="1" w:styleId="TableNumLetter">
    <w:name w:val="TableNumLetter"/>
    <w:basedOn w:val="TableNumbered"/>
    <w:qFormat/>
    <w:rsid w:val="00435B13"/>
    <w:pPr>
      <w:tabs>
        <w:tab w:val="left" w:pos="354"/>
      </w:tabs>
      <w:ind w:left="624" w:hanging="552"/>
    </w:pPr>
  </w:style>
  <w:style w:type="paragraph" w:customStyle="1" w:styleId="TableTextTimes11">
    <w:name w:val="TableText_Times11"/>
    <w:basedOn w:val="Normal"/>
    <w:qFormat/>
    <w:rsid w:val="00435B13"/>
    <w:pPr>
      <w:spacing w:before="20" w:after="20" w:line="240" w:lineRule="auto"/>
      <w:jc w:val="center"/>
    </w:pPr>
    <w:rPr>
      <w:rFonts w:ascii="Times" w:hAnsi="Times" w:cs="Times New Roman"/>
      <w:color w:val="auto"/>
      <w:sz w:val="22"/>
    </w:rPr>
  </w:style>
  <w:style w:type="paragraph" w:styleId="ListParagraph">
    <w:name w:val="List Paragraph"/>
    <w:basedOn w:val="Normal"/>
    <w:uiPriority w:val="34"/>
    <w:qFormat/>
    <w:rsid w:val="00435B13"/>
    <w:pPr>
      <w:ind w:left="720"/>
    </w:pPr>
  </w:style>
  <w:style w:type="paragraph" w:customStyle="1" w:styleId="credit">
    <w:name w:val="credit"/>
    <w:basedOn w:val="Footer"/>
    <w:link w:val="creditChar"/>
    <w:qFormat/>
    <w:rsid w:val="0076319C"/>
    <w:pPr>
      <w:spacing w:before="0"/>
    </w:pPr>
    <w:rPr>
      <w:sz w:val="12"/>
      <w:szCs w:val="16"/>
    </w:rPr>
  </w:style>
  <w:style w:type="character" w:customStyle="1" w:styleId="creditChar">
    <w:name w:val="credit Char"/>
    <w:link w:val="credit"/>
    <w:rsid w:val="0076319C"/>
    <w:rPr>
      <w:rFonts w:ascii="Arial" w:eastAsia="Calibri" w:hAnsi="Arial" w:cs="Arial"/>
      <w:color w:val="000000"/>
      <w:sz w:val="12"/>
      <w:szCs w:val="16"/>
    </w:rPr>
  </w:style>
  <w:style w:type="paragraph" w:customStyle="1" w:styleId="Default">
    <w:name w:val="Default"/>
    <w:rsid w:val="00F645CD"/>
    <w:pPr>
      <w:widowControl w:val="0"/>
      <w:autoSpaceDE w:val="0"/>
      <w:autoSpaceDN w:val="0"/>
      <w:adjustRightInd w:val="0"/>
    </w:pPr>
    <w:rPr>
      <w:rFonts w:ascii="Verdana" w:hAnsi="Verdana" w:cs="Verdana"/>
      <w:color w:val="000000"/>
      <w:sz w:val="24"/>
      <w:szCs w:val="24"/>
    </w:rPr>
  </w:style>
  <w:style w:type="paragraph" w:customStyle="1" w:styleId="ExtractCitationTimes12">
    <w:name w:val="ExtractCitation_Times12"/>
    <w:basedOn w:val="Normal"/>
    <w:qFormat/>
    <w:rsid w:val="00CC0BC7"/>
    <w:pPr>
      <w:spacing w:after="0" w:line="240" w:lineRule="auto"/>
    </w:pPr>
    <w:rPr>
      <w:rFonts w:ascii="Times New Roman" w:eastAsia="Times New Roman" w:hAnsi="Times New Roman" w:cs="Times New Roman"/>
      <w:b/>
      <w:color w:val="auto"/>
      <w:szCs w:val="24"/>
    </w:rPr>
  </w:style>
  <w:style w:type="paragraph" w:customStyle="1" w:styleId="ExtractTextTimes12">
    <w:name w:val="ExtractText_Times12"/>
    <w:basedOn w:val="Normal"/>
    <w:qFormat/>
    <w:rsid w:val="00CC0BC7"/>
    <w:pPr>
      <w:spacing w:after="0" w:line="240" w:lineRule="auto"/>
    </w:pPr>
    <w:rPr>
      <w:rFonts w:ascii="Times New Roman" w:eastAsia="Times New Roman" w:hAnsi="Times New Roman" w:cs="Times New Roman"/>
      <w:color w:val="auto"/>
      <w:szCs w:val="24"/>
    </w:rPr>
  </w:style>
  <w:style w:type="paragraph" w:customStyle="1" w:styleId="ExtractVocabArial8">
    <w:name w:val="ExtractVocab_Arial8"/>
    <w:basedOn w:val="Normal"/>
    <w:qFormat/>
    <w:rsid w:val="00EF314C"/>
    <w:rPr>
      <w:color w:val="auto"/>
      <w:sz w:val="16"/>
      <w:szCs w:val="16"/>
    </w:rPr>
  </w:style>
  <w:style w:type="character" w:styleId="Hyperlink">
    <w:name w:val="Hyperlink"/>
    <w:uiPriority w:val="99"/>
    <w:unhideWhenUsed/>
    <w:rsid w:val="00F645CD"/>
    <w:rPr>
      <w:strike w:val="0"/>
      <w:dstrike w:val="0"/>
      <w:color w:val="8A2003"/>
      <w:u w:val="none"/>
      <w:effect w:val="none"/>
    </w:rPr>
  </w:style>
  <w:style w:type="paragraph" w:customStyle="1" w:styleId="RubricText">
    <w:name w:val="RubricText"/>
    <w:basedOn w:val="Normal"/>
    <w:qFormat/>
    <w:rsid w:val="0081580F"/>
    <w:pPr>
      <w:spacing w:before="20" w:after="20" w:line="240" w:lineRule="auto"/>
    </w:pPr>
    <w:rPr>
      <w:rFonts w:ascii="Times" w:hAnsi="Times" w:cs="Times New Roman"/>
      <w:color w:val="auto"/>
      <w:sz w:val="20"/>
      <w:szCs w:val="20"/>
    </w:rPr>
  </w:style>
  <w:style w:type="paragraph" w:customStyle="1" w:styleId="TeacherHead2">
    <w:name w:val="TeacherHead2"/>
    <w:basedOn w:val="TeacherHead3"/>
    <w:qFormat/>
    <w:rsid w:val="004142CC"/>
    <w:rPr>
      <w:rFonts w:ascii="Arial" w:hAnsi="Arial" w:cs="Arial"/>
      <w:u w:val="single"/>
    </w:rPr>
  </w:style>
  <w:style w:type="paragraph" w:customStyle="1" w:styleId="ExtractPermissionTimes10">
    <w:name w:val="ExtractPermission_Times10"/>
    <w:basedOn w:val="ExtractTextTimes12"/>
    <w:qFormat/>
    <w:rsid w:val="00334598"/>
    <w:rPr>
      <w: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32DEC"/>
    <w:pPr>
      <w:spacing w:after="200" w:line="276" w:lineRule="auto"/>
    </w:pPr>
    <w:rPr>
      <w:rFonts w:ascii="Arial" w:eastAsia="Calibri" w:hAnsi="Arial" w:cs="Calibri"/>
      <w:color w:val="000000"/>
      <w:sz w:val="24"/>
      <w:szCs w:val="22"/>
    </w:rPr>
  </w:style>
  <w:style w:type="paragraph" w:styleId="Heading1">
    <w:name w:val="heading 1"/>
    <w:basedOn w:val="Normal"/>
    <w:next w:val="Normal"/>
    <w:qFormat/>
    <w:rsid w:val="00EF7B96"/>
    <w:pPr>
      <w:spacing w:before="240" w:after="60" w:line="240" w:lineRule="auto"/>
      <w:outlineLvl w:val="0"/>
    </w:pPr>
    <w:rPr>
      <w:rFonts w:eastAsia="Arial" w:cs="Arial"/>
      <w:b/>
      <w:bCs/>
      <w:sz w:val="32"/>
      <w:szCs w:val="32"/>
    </w:rPr>
  </w:style>
  <w:style w:type="paragraph" w:styleId="Heading2">
    <w:name w:val="heading 2"/>
    <w:basedOn w:val="Normal"/>
    <w:next w:val="Normal"/>
    <w:qFormat/>
    <w:rsid w:val="00EF7B96"/>
    <w:pPr>
      <w:spacing w:before="240" w:after="60" w:line="240" w:lineRule="auto"/>
      <w:outlineLvl w:val="1"/>
    </w:pPr>
    <w:rPr>
      <w:rFonts w:eastAsia="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eastAsia="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eastAsia="Arial" w:cs="Arial"/>
      <w:b/>
      <w:bCs/>
      <w:sz w:val="32"/>
      <w:szCs w:val="32"/>
    </w:rPr>
  </w:style>
  <w:style w:type="paragraph" w:styleId="Subtitle">
    <w:name w:val="Subtitle"/>
    <w:basedOn w:val="Normal"/>
    <w:qFormat/>
    <w:rsid w:val="00EF7B96"/>
    <w:pPr>
      <w:spacing w:after="60" w:line="240" w:lineRule="auto"/>
      <w:jc w:val="center"/>
    </w:pPr>
    <w:rPr>
      <w:rFonts w:eastAsia="Arial" w:cs="Arial"/>
    </w:rPr>
  </w:style>
  <w:style w:type="paragraph" w:styleId="Header">
    <w:name w:val="header"/>
    <w:basedOn w:val="Normal"/>
    <w:link w:val="HeaderChar"/>
    <w:uiPriority w:val="99"/>
    <w:unhideWhenUsed/>
    <w:rsid w:val="00A234BF"/>
    <w:pPr>
      <w:tabs>
        <w:tab w:val="center" w:pos="4680"/>
        <w:tab w:val="right" w:pos="9360"/>
      </w:tabs>
    </w:pPr>
    <w:rPr>
      <w:rFonts w:ascii="Calibri" w:hAnsi="Calibri" w:cs="Times New Roman"/>
      <w:sz w:val="22"/>
    </w:rPr>
  </w:style>
  <w:style w:type="character" w:customStyle="1" w:styleId="HeaderChar">
    <w:name w:val="Header Char"/>
    <w:link w:val="Header"/>
    <w:uiPriority w:val="99"/>
    <w:rsid w:val="00A234BF"/>
    <w:rPr>
      <w:rFonts w:ascii="Calibri" w:eastAsia="Calibri" w:hAnsi="Calibri" w:cs="Calibri"/>
      <w:color w:val="000000"/>
      <w:sz w:val="22"/>
      <w:szCs w:val="22"/>
    </w:rPr>
  </w:style>
  <w:style w:type="paragraph" w:styleId="Footer">
    <w:name w:val="footer"/>
    <w:basedOn w:val="Normal"/>
    <w:link w:val="FooterChar"/>
    <w:uiPriority w:val="99"/>
    <w:unhideWhenUsed/>
    <w:rsid w:val="004A0428"/>
    <w:pPr>
      <w:tabs>
        <w:tab w:val="center" w:pos="4680"/>
        <w:tab w:val="right" w:pos="9360"/>
      </w:tabs>
      <w:spacing w:before="120" w:after="0" w:line="240" w:lineRule="auto"/>
    </w:pPr>
    <w:rPr>
      <w:rFonts w:cs="Times New Roman"/>
      <w:sz w:val="20"/>
      <w:szCs w:val="20"/>
    </w:rPr>
  </w:style>
  <w:style w:type="character" w:customStyle="1" w:styleId="FooterChar">
    <w:name w:val="Footer Char"/>
    <w:link w:val="Footer"/>
    <w:uiPriority w:val="99"/>
    <w:rsid w:val="004A0428"/>
    <w:rPr>
      <w:rFonts w:ascii="Arial" w:eastAsia="Calibri" w:hAnsi="Arial" w:cs="Arial"/>
      <w:color w:val="000000"/>
    </w:rPr>
  </w:style>
  <w:style w:type="table" w:styleId="TableGrid">
    <w:name w:val="Table Grid"/>
    <w:basedOn w:val="TableNormal"/>
    <w:uiPriority w:val="59"/>
    <w:rsid w:val="00D80C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A1BC1"/>
    <w:pPr>
      <w:ind w:left="720"/>
      <w:contextualSpacing/>
    </w:pPr>
    <w:rPr>
      <w:rFonts w:ascii="Calibri" w:hAnsi="Calibri" w:cs="Times New Roman"/>
      <w:color w:val="auto"/>
    </w:rPr>
  </w:style>
  <w:style w:type="paragraph" w:styleId="BalloonText">
    <w:name w:val="Balloon Text"/>
    <w:basedOn w:val="Normal"/>
    <w:link w:val="BalloonTextChar"/>
    <w:uiPriority w:val="99"/>
    <w:semiHidden/>
    <w:unhideWhenUsed/>
    <w:rsid w:val="00DD765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D7652"/>
    <w:rPr>
      <w:rFonts w:ascii="Tahoma" w:eastAsia="Calibri" w:hAnsi="Tahoma" w:cs="Tahoma"/>
      <w:color w:val="000000"/>
      <w:sz w:val="16"/>
      <w:szCs w:val="16"/>
    </w:rPr>
  </w:style>
  <w:style w:type="paragraph" w:customStyle="1" w:styleId="TableNumbered">
    <w:name w:val="TableNumbered"/>
    <w:basedOn w:val="ListParagraph"/>
    <w:qFormat/>
    <w:rsid w:val="00435B13"/>
    <w:pPr>
      <w:spacing w:before="20" w:after="20" w:line="240" w:lineRule="auto"/>
      <w:ind w:left="360" w:hanging="288"/>
    </w:pPr>
    <w:rPr>
      <w:rFonts w:ascii="Times" w:hAnsi="Times" w:cs="Times New Roman"/>
      <w:color w:val="auto"/>
      <w:sz w:val="22"/>
    </w:rPr>
  </w:style>
  <w:style w:type="paragraph" w:customStyle="1" w:styleId="cover">
    <w:name w:val="cover_"/>
    <w:basedOn w:val="Normal"/>
    <w:rsid w:val="00B55885"/>
    <w:pPr>
      <w:spacing w:after="0" w:line="240" w:lineRule="auto"/>
      <w:ind w:left="702" w:hanging="702"/>
    </w:pPr>
    <w:rPr>
      <w:rFonts w:ascii="Times" w:hAnsi="Times"/>
      <w:szCs w:val="24"/>
    </w:rPr>
  </w:style>
  <w:style w:type="paragraph" w:customStyle="1" w:styleId="CoverTableHead">
    <w:name w:val="Cover_Table_Head"/>
    <w:basedOn w:val="Normal"/>
    <w:qFormat/>
    <w:rsid w:val="0048532C"/>
    <w:pPr>
      <w:spacing w:after="0" w:line="240" w:lineRule="auto"/>
    </w:pPr>
    <w:rPr>
      <w:rFonts w:cs="Arial"/>
      <w:b/>
      <w:bCs/>
    </w:rPr>
  </w:style>
  <w:style w:type="paragraph" w:customStyle="1" w:styleId="CoverTitle">
    <w:name w:val="Cover_Title"/>
    <w:basedOn w:val="Normal"/>
    <w:qFormat/>
    <w:rsid w:val="008075AC"/>
    <w:pPr>
      <w:spacing w:after="0" w:line="240" w:lineRule="auto"/>
      <w:jc w:val="center"/>
    </w:pPr>
    <w:rPr>
      <w:rFonts w:ascii="Comic Sans MS" w:hAnsi="Comic Sans MS"/>
      <w:b/>
      <w:sz w:val="28"/>
      <w:szCs w:val="28"/>
    </w:rPr>
  </w:style>
  <w:style w:type="paragraph" w:customStyle="1" w:styleId="CoverTableTimes11">
    <w:name w:val="Cover_Table_Times11"/>
    <w:basedOn w:val="Normal"/>
    <w:qFormat/>
    <w:rsid w:val="00175E49"/>
    <w:pPr>
      <w:spacing w:before="20" w:after="20" w:line="240" w:lineRule="auto"/>
    </w:pPr>
    <w:rPr>
      <w:rFonts w:ascii="Times" w:hAnsi="Times"/>
      <w:sz w:val="22"/>
      <w:szCs w:val="23"/>
    </w:rPr>
  </w:style>
  <w:style w:type="paragraph" w:customStyle="1" w:styleId="CoverTableCChang">
    <w:name w:val="Cover_Table_CC_hang"/>
    <w:basedOn w:val="CoverTableTimes11"/>
    <w:qFormat/>
    <w:rsid w:val="00175E49"/>
    <w:pPr>
      <w:ind w:left="882" w:hanging="882"/>
    </w:pPr>
    <w:rPr>
      <w:szCs w:val="24"/>
    </w:rPr>
  </w:style>
  <w:style w:type="paragraph" w:customStyle="1" w:styleId="cover0">
    <w:name w:val="cover"/>
    <w:basedOn w:val="Normal"/>
    <w:rsid w:val="00B55885"/>
    <w:pPr>
      <w:spacing w:after="0" w:line="240" w:lineRule="auto"/>
    </w:pPr>
    <w:rPr>
      <w:rFonts w:ascii="Times" w:hAnsi="Times"/>
      <w:szCs w:val="24"/>
    </w:rPr>
  </w:style>
  <w:style w:type="character" w:styleId="PageNumber">
    <w:name w:val="page number"/>
    <w:uiPriority w:val="99"/>
    <w:semiHidden/>
    <w:unhideWhenUsed/>
    <w:rsid w:val="004A0428"/>
  </w:style>
  <w:style w:type="paragraph" w:customStyle="1" w:styleId="StudentNumLettArial12">
    <w:name w:val="StudentNumLett_Arial12"/>
    <w:basedOn w:val="Normal"/>
    <w:qFormat/>
    <w:rsid w:val="006C2D9A"/>
    <w:pPr>
      <w:tabs>
        <w:tab w:val="left" w:pos="720"/>
      </w:tabs>
      <w:spacing w:after="0" w:line="240" w:lineRule="auto"/>
      <w:ind w:left="990" w:hanging="630"/>
    </w:pPr>
    <w:rPr>
      <w:rFonts w:eastAsia="Times New Roman" w:cs="Arial"/>
      <w:color w:val="auto"/>
      <w:szCs w:val="24"/>
    </w:rPr>
  </w:style>
  <w:style w:type="paragraph" w:customStyle="1" w:styleId="StudentNameLine">
    <w:name w:val="StudentNameLine"/>
    <w:basedOn w:val="Normal"/>
    <w:qFormat/>
    <w:rsid w:val="00DB33DC"/>
    <w:pPr>
      <w:spacing w:after="0" w:line="240" w:lineRule="auto"/>
      <w:jc w:val="right"/>
    </w:pPr>
    <w:rPr>
      <w:rFonts w:eastAsia="Times New Roman" w:cs="Arial"/>
      <w:b/>
      <w:bCs/>
      <w:color w:val="auto"/>
      <w:szCs w:val="24"/>
    </w:rPr>
  </w:style>
  <w:style w:type="paragraph" w:customStyle="1" w:styleId="Footnote">
    <w:name w:val="Footnote"/>
    <w:basedOn w:val="CoverTableTimes11"/>
    <w:qFormat/>
    <w:rsid w:val="00365C09"/>
    <w:rPr>
      <w:sz w:val="20"/>
      <w:szCs w:val="20"/>
    </w:rPr>
  </w:style>
  <w:style w:type="paragraph" w:customStyle="1" w:styleId="TableTitle">
    <w:name w:val="TableTitle"/>
    <w:basedOn w:val="Normal"/>
    <w:qFormat/>
    <w:rsid w:val="00365C09"/>
    <w:pPr>
      <w:spacing w:after="0"/>
    </w:pPr>
    <w:rPr>
      <w:rFonts w:cs="Arial"/>
      <w:b/>
      <w:color w:val="auto"/>
    </w:rPr>
  </w:style>
  <w:style w:type="paragraph" w:customStyle="1" w:styleId="RubricTexthang">
    <w:name w:val="RubricText_hang"/>
    <w:basedOn w:val="Normal"/>
    <w:qFormat/>
    <w:rsid w:val="008549E3"/>
    <w:pPr>
      <w:spacing w:before="20" w:after="20" w:line="240" w:lineRule="auto"/>
      <w:ind w:left="144" w:hanging="144"/>
    </w:pPr>
    <w:rPr>
      <w:rFonts w:ascii="Times" w:hAnsi="Times" w:cs="Times New Roman"/>
      <w:color w:val="auto"/>
      <w:sz w:val="20"/>
      <w:szCs w:val="20"/>
    </w:rPr>
  </w:style>
  <w:style w:type="paragraph" w:customStyle="1" w:styleId="RubricTableHead">
    <w:name w:val="Rubric_TableHead"/>
    <w:basedOn w:val="Normal"/>
    <w:qFormat/>
    <w:rsid w:val="008549E3"/>
    <w:pPr>
      <w:spacing w:before="40" w:after="40" w:line="240" w:lineRule="auto"/>
    </w:pPr>
    <w:rPr>
      <w:rFonts w:cs="Arial"/>
      <w:b/>
      <w:color w:val="auto"/>
      <w:sz w:val="20"/>
      <w:szCs w:val="20"/>
    </w:rPr>
  </w:style>
  <w:style w:type="paragraph" w:customStyle="1" w:styleId="TeacherHead1">
    <w:name w:val="TeacherHead1"/>
    <w:basedOn w:val="Normal"/>
    <w:qFormat/>
    <w:rsid w:val="008C647C"/>
    <w:pPr>
      <w:spacing w:after="40" w:line="240" w:lineRule="auto"/>
    </w:pPr>
    <w:rPr>
      <w:rFonts w:eastAsia="Times New Roman" w:cs="Arial"/>
      <w:b/>
      <w:bCs/>
      <w:color w:val="auto"/>
      <w:sz w:val="28"/>
      <w:szCs w:val="28"/>
      <w:u w:val="single"/>
    </w:rPr>
  </w:style>
  <w:style w:type="paragraph" w:customStyle="1" w:styleId="TeacherText">
    <w:name w:val="TeacherText"/>
    <w:basedOn w:val="Normal"/>
    <w:qFormat/>
    <w:rsid w:val="008C647C"/>
    <w:pPr>
      <w:spacing w:before="20" w:after="20" w:line="240" w:lineRule="auto"/>
    </w:pPr>
    <w:rPr>
      <w:rFonts w:ascii="Times" w:eastAsia="Times New Roman" w:hAnsi="Times"/>
      <w:iCs/>
      <w:color w:val="auto"/>
      <w:szCs w:val="24"/>
    </w:rPr>
  </w:style>
  <w:style w:type="paragraph" w:customStyle="1" w:styleId="TeacherBullet">
    <w:name w:val="TeacherBullet"/>
    <w:basedOn w:val="Normal"/>
    <w:qFormat/>
    <w:rsid w:val="008C647C"/>
    <w:pPr>
      <w:numPr>
        <w:numId w:val="3"/>
      </w:numPr>
      <w:spacing w:after="0" w:line="240" w:lineRule="auto"/>
    </w:pPr>
    <w:rPr>
      <w:rFonts w:ascii="Times" w:eastAsia="Times New Roman" w:hAnsi="Times"/>
      <w:color w:val="auto"/>
      <w:szCs w:val="24"/>
    </w:rPr>
  </w:style>
  <w:style w:type="paragraph" w:customStyle="1" w:styleId="TeacherSubLetter">
    <w:name w:val="TeacherSubLetter"/>
    <w:basedOn w:val="Normal"/>
    <w:qFormat/>
    <w:rsid w:val="003E39E5"/>
    <w:pPr>
      <w:numPr>
        <w:numId w:val="6"/>
      </w:numPr>
      <w:spacing w:before="40" w:after="40" w:line="240" w:lineRule="auto"/>
    </w:pPr>
    <w:rPr>
      <w:rFonts w:ascii="Times" w:eastAsia="Times New Roman" w:hAnsi="Times"/>
      <w:color w:val="auto"/>
      <w:szCs w:val="24"/>
    </w:rPr>
  </w:style>
  <w:style w:type="paragraph" w:customStyle="1" w:styleId="TeacherSubBullet">
    <w:name w:val="TeacherSubBullet"/>
    <w:basedOn w:val="Normal"/>
    <w:qFormat/>
    <w:rsid w:val="006C0071"/>
    <w:pPr>
      <w:numPr>
        <w:numId w:val="19"/>
      </w:numPr>
      <w:spacing w:after="0" w:line="240" w:lineRule="auto"/>
    </w:pPr>
    <w:rPr>
      <w:rFonts w:ascii="Times" w:hAnsi="Times"/>
      <w:szCs w:val="24"/>
    </w:rPr>
  </w:style>
  <w:style w:type="paragraph" w:customStyle="1" w:styleId="TeacherNumbered">
    <w:name w:val="TeacherNumbered"/>
    <w:basedOn w:val="Normal"/>
    <w:qFormat/>
    <w:rsid w:val="00DD69D8"/>
    <w:pPr>
      <w:keepNext/>
      <w:numPr>
        <w:numId w:val="5"/>
      </w:numPr>
      <w:spacing w:before="80" w:after="0" w:line="240" w:lineRule="auto"/>
    </w:pPr>
    <w:rPr>
      <w:rFonts w:ascii="Times" w:eastAsia="Times New Roman" w:hAnsi="Times"/>
      <w:b/>
      <w:bCs/>
      <w:color w:val="auto"/>
      <w:szCs w:val="24"/>
    </w:rPr>
  </w:style>
  <w:style w:type="paragraph" w:customStyle="1" w:styleId="TeacherNumContinued">
    <w:name w:val="TeacherNumContinued"/>
    <w:basedOn w:val="Normal"/>
    <w:qFormat/>
    <w:rsid w:val="0030041B"/>
    <w:pPr>
      <w:spacing w:after="40" w:line="240" w:lineRule="auto"/>
      <w:ind w:left="720"/>
    </w:pPr>
    <w:rPr>
      <w:rFonts w:ascii="Times" w:eastAsia="Times New Roman" w:hAnsi="Times"/>
      <w:color w:val="auto"/>
      <w:szCs w:val="24"/>
    </w:rPr>
  </w:style>
  <w:style w:type="paragraph" w:customStyle="1" w:styleId="TeacherHead3">
    <w:name w:val="TeacherHead3"/>
    <w:basedOn w:val="Normal"/>
    <w:qFormat/>
    <w:rsid w:val="00FB7731"/>
    <w:pPr>
      <w:spacing w:after="0" w:line="240" w:lineRule="auto"/>
    </w:pPr>
    <w:rPr>
      <w:rFonts w:ascii="Times" w:eastAsia="Times New Roman" w:hAnsi="Times"/>
      <w:b/>
      <w:bCs/>
      <w:i/>
      <w:color w:val="auto"/>
      <w:szCs w:val="24"/>
    </w:rPr>
  </w:style>
  <w:style w:type="paragraph" w:customStyle="1" w:styleId="TeacherBox">
    <w:name w:val="TeacherBox"/>
    <w:basedOn w:val="Normal"/>
    <w:qFormat/>
    <w:rsid w:val="00B16D7A"/>
    <w:pPr>
      <w:pBdr>
        <w:top w:val="single" w:sz="4" w:space="1" w:color="auto"/>
        <w:left w:val="single" w:sz="4" w:space="4" w:color="auto"/>
        <w:bottom w:val="single" w:sz="4" w:space="1" w:color="auto"/>
        <w:right w:val="single" w:sz="4" w:space="4" w:color="auto"/>
      </w:pBdr>
      <w:shd w:val="clear" w:color="auto" w:fill="E6E6E6"/>
    </w:pPr>
    <w:rPr>
      <w:rFonts w:ascii="Times" w:eastAsia="Times New Roman" w:hAnsi="Times"/>
      <w:bCs/>
      <w:color w:val="auto"/>
      <w:szCs w:val="24"/>
    </w:rPr>
  </w:style>
  <w:style w:type="paragraph" w:customStyle="1" w:styleId="StudentNumArial12">
    <w:name w:val="StudentNum_Arial12"/>
    <w:basedOn w:val="Normal"/>
    <w:qFormat/>
    <w:rsid w:val="007764C9"/>
    <w:pPr>
      <w:spacing w:after="0" w:line="240" w:lineRule="auto"/>
      <w:ind w:left="720" w:hanging="360"/>
    </w:pPr>
    <w:rPr>
      <w:rFonts w:eastAsia="Times New Roman" w:cs="Arial"/>
      <w:color w:val="auto"/>
      <w:szCs w:val="24"/>
    </w:rPr>
  </w:style>
  <w:style w:type="paragraph" w:customStyle="1" w:styleId="StudentTextArial12">
    <w:name w:val="StudentText_Arial12"/>
    <w:basedOn w:val="Normal"/>
    <w:qFormat/>
    <w:rsid w:val="00232DEC"/>
    <w:pPr>
      <w:spacing w:after="0" w:line="240" w:lineRule="auto"/>
    </w:pPr>
    <w:rPr>
      <w:rFonts w:eastAsia="Times New Roman" w:cs="Arial"/>
      <w:color w:val="auto"/>
      <w:szCs w:val="24"/>
    </w:rPr>
  </w:style>
  <w:style w:type="paragraph" w:customStyle="1" w:styleId="StudentBulletArial12">
    <w:name w:val="StudentBullet_Arial12"/>
    <w:basedOn w:val="Normal"/>
    <w:qFormat/>
    <w:rsid w:val="00232DEC"/>
    <w:pPr>
      <w:numPr>
        <w:numId w:val="3"/>
      </w:numPr>
      <w:spacing w:before="20" w:after="20" w:line="240" w:lineRule="auto"/>
      <w:ind w:left="907"/>
    </w:pPr>
    <w:rPr>
      <w:rFonts w:eastAsia="Times New Roman" w:cs="Arial"/>
      <w:color w:val="auto"/>
      <w:szCs w:val="24"/>
    </w:rPr>
  </w:style>
  <w:style w:type="paragraph" w:customStyle="1" w:styleId="StudentHeadUndArial12">
    <w:name w:val="StudentHeadUnd_Arial12"/>
    <w:basedOn w:val="Normal"/>
    <w:qFormat/>
    <w:rsid w:val="00C87297"/>
    <w:pPr>
      <w:spacing w:after="40" w:line="240" w:lineRule="auto"/>
    </w:pPr>
    <w:rPr>
      <w:rFonts w:eastAsia="Times New Roman" w:cs="Arial"/>
      <w:b/>
      <w:bCs/>
      <w:color w:val="auto"/>
      <w:szCs w:val="24"/>
      <w:u w:val="single"/>
    </w:rPr>
  </w:style>
  <w:style w:type="paragraph" w:customStyle="1" w:styleId="StudentTableTextArial11">
    <w:name w:val="StudentTableText_Arial11"/>
    <w:basedOn w:val="Normal"/>
    <w:qFormat/>
    <w:rsid w:val="00232DEC"/>
    <w:pPr>
      <w:spacing w:before="40" w:after="40"/>
    </w:pPr>
    <w:rPr>
      <w:rFonts w:cs="Arial"/>
      <w:sz w:val="22"/>
    </w:rPr>
  </w:style>
  <w:style w:type="paragraph" w:customStyle="1" w:styleId="StudentTableHeadArial11">
    <w:name w:val="StudentTableHead_Arial11"/>
    <w:basedOn w:val="Normal"/>
    <w:qFormat/>
    <w:rsid w:val="00232DEC"/>
    <w:pPr>
      <w:spacing w:before="40" w:after="40" w:line="240" w:lineRule="auto"/>
      <w:jc w:val="center"/>
    </w:pPr>
    <w:rPr>
      <w:rFonts w:cs="Arial"/>
      <w:b/>
      <w:sz w:val="22"/>
    </w:rPr>
  </w:style>
  <w:style w:type="paragraph" w:customStyle="1" w:styleId="StudentTextArial11">
    <w:name w:val="StudentText_Arial11"/>
    <w:basedOn w:val="StudentTextArial12"/>
    <w:qFormat/>
    <w:rsid w:val="00C87297"/>
    <w:rPr>
      <w:sz w:val="22"/>
      <w:szCs w:val="22"/>
    </w:rPr>
  </w:style>
  <w:style w:type="paragraph" w:customStyle="1" w:styleId="StudentNumArial11">
    <w:name w:val="StudentNum_Arial11"/>
    <w:basedOn w:val="StudentNumArial12"/>
    <w:qFormat/>
    <w:rsid w:val="006C2D9A"/>
    <w:rPr>
      <w:sz w:val="22"/>
      <w:szCs w:val="22"/>
    </w:rPr>
  </w:style>
  <w:style w:type="paragraph" w:customStyle="1" w:styleId="StudentHeadUndArial11">
    <w:name w:val="StudentHeadUnd_Arial11"/>
    <w:basedOn w:val="StudentHeadUndArial12"/>
    <w:qFormat/>
    <w:rsid w:val="00C87297"/>
    <w:rPr>
      <w:sz w:val="22"/>
      <w:szCs w:val="22"/>
    </w:rPr>
  </w:style>
  <w:style w:type="paragraph" w:customStyle="1" w:styleId="StudentBulletArial11">
    <w:name w:val="StudentBullet_Arial11"/>
    <w:basedOn w:val="StudentBulletArial12"/>
    <w:qFormat/>
    <w:rsid w:val="00AD30E5"/>
    <w:pPr>
      <w:ind w:left="720" w:hanging="173"/>
    </w:pPr>
    <w:rPr>
      <w:sz w:val="22"/>
      <w:szCs w:val="22"/>
    </w:rPr>
  </w:style>
  <w:style w:type="paragraph" w:customStyle="1" w:styleId="TableNumLetter">
    <w:name w:val="TableNumLetter"/>
    <w:basedOn w:val="TableNumbered"/>
    <w:qFormat/>
    <w:rsid w:val="00435B13"/>
    <w:pPr>
      <w:tabs>
        <w:tab w:val="left" w:pos="354"/>
      </w:tabs>
      <w:ind w:left="624" w:hanging="552"/>
    </w:pPr>
  </w:style>
  <w:style w:type="paragraph" w:customStyle="1" w:styleId="TableTextTimes11">
    <w:name w:val="TableText_Times11"/>
    <w:basedOn w:val="Normal"/>
    <w:qFormat/>
    <w:rsid w:val="00435B13"/>
    <w:pPr>
      <w:spacing w:before="20" w:after="20" w:line="240" w:lineRule="auto"/>
      <w:jc w:val="center"/>
    </w:pPr>
    <w:rPr>
      <w:rFonts w:ascii="Times" w:hAnsi="Times" w:cs="Times New Roman"/>
      <w:color w:val="auto"/>
      <w:sz w:val="22"/>
    </w:rPr>
  </w:style>
  <w:style w:type="paragraph" w:styleId="ListParagraph">
    <w:name w:val="List Paragraph"/>
    <w:basedOn w:val="Normal"/>
    <w:uiPriority w:val="34"/>
    <w:qFormat/>
    <w:rsid w:val="00435B13"/>
    <w:pPr>
      <w:ind w:left="720"/>
    </w:pPr>
  </w:style>
  <w:style w:type="paragraph" w:customStyle="1" w:styleId="credit">
    <w:name w:val="credit"/>
    <w:basedOn w:val="Footer"/>
    <w:link w:val="creditChar"/>
    <w:qFormat/>
    <w:rsid w:val="0076319C"/>
    <w:pPr>
      <w:spacing w:before="0"/>
    </w:pPr>
    <w:rPr>
      <w:sz w:val="12"/>
      <w:szCs w:val="16"/>
    </w:rPr>
  </w:style>
  <w:style w:type="character" w:customStyle="1" w:styleId="creditChar">
    <w:name w:val="credit Char"/>
    <w:link w:val="credit"/>
    <w:rsid w:val="0076319C"/>
    <w:rPr>
      <w:rFonts w:ascii="Arial" w:eastAsia="Calibri" w:hAnsi="Arial" w:cs="Arial"/>
      <w:color w:val="000000"/>
      <w:sz w:val="12"/>
      <w:szCs w:val="16"/>
    </w:rPr>
  </w:style>
  <w:style w:type="paragraph" w:customStyle="1" w:styleId="Default">
    <w:name w:val="Default"/>
    <w:rsid w:val="00F645CD"/>
    <w:pPr>
      <w:widowControl w:val="0"/>
      <w:autoSpaceDE w:val="0"/>
      <w:autoSpaceDN w:val="0"/>
      <w:adjustRightInd w:val="0"/>
    </w:pPr>
    <w:rPr>
      <w:rFonts w:ascii="Verdana" w:hAnsi="Verdana" w:cs="Verdana"/>
      <w:color w:val="000000"/>
      <w:sz w:val="24"/>
      <w:szCs w:val="24"/>
    </w:rPr>
  </w:style>
  <w:style w:type="paragraph" w:customStyle="1" w:styleId="ExtractCitationTimes12">
    <w:name w:val="ExtractCitation_Times12"/>
    <w:basedOn w:val="Normal"/>
    <w:qFormat/>
    <w:rsid w:val="00CC0BC7"/>
    <w:pPr>
      <w:spacing w:after="0" w:line="240" w:lineRule="auto"/>
    </w:pPr>
    <w:rPr>
      <w:rFonts w:ascii="Times New Roman" w:eastAsia="Times New Roman" w:hAnsi="Times New Roman" w:cs="Times New Roman"/>
      <w:b/>
      <w:color w:val="auto"/>
      <w:szCs w:val="24"/>
    </w:rPr>
  </w:style>
  <w:style w:type="paragraph" w:customStyle="1" w:styleId="ExtractTextTimes12">
    <w:name w:val="ExtractText_Times12"/>
    <w:basedOn w:val="Normal"/>
    <w:qFormat/>
    <w:rsid w:val="00CC0BC7"/>
    <w:pPr>
      <w:spacing w:after="0" w:line="240" w:lineRule="auto"/>
    </w:pPr>
    <w:rPr>
      <w:rFonts w:ascii="Times New Roman" w:eastAsia="Times New Roman" w:hAnsi="Times New Roman" w:cs="Times New Roman"/>
      <w:color w:val="auto"/>
      <w:szCs w:val="24"/>
    </w:rPr>
  </w:style>
  <w:style w:type="paragraph" w:customStyle="1" w:styleId="ExtractVocabArial8">
    <w:name w:val="ExtractVocab_Arial8"/>
    <w:basedOn w:val="Normal"/>
    <w:qFormat/>
    <w:rsid w:val="00EF314C"/>
    <w:rPr>
      <w:color w:val="auto"/>
      <w:sz w:val="16"/>
      <w:szCs w:val="16"/>
    </w:rPr>
  </w:style>
  <w:style w:type="character" w:styleId="Hyperlink">
    <w:name w:val="Hyperlink"/>
    <w:uiPriority w:val="99"/>
    <w:unhideWhenUsed/>
    <w:rsid w:val="00F645CD"/>
    <w:rPr>
      <w:strike w:val="0"/>
      <w:dstrike w:val="0"/>
      <w:color w:val="8A2003"/>
      <w:u w:val="none"/>
      <w:effect w:val="none"/>
    </w:rPr>
  </w:style>
  <w:style w:type="paragraph" w:customStyle="1" w:styleId="RubricText">
    <w:name w:val="RubricText"/>
    <w:basedOn w:val="Normal"/>
    <w:qFormat/>
    <w:rsid w:val="0081580F"/>
    <w:pPr>
      <w:spacing w:before="20" w:after="20" w:line="240" w:lineRule="auto"/>
    </w:pPr>
    <w:rPr>
      <w:rFonts w:ascii="Times" w:hAnsi="Times" w:cs="Times New Roman"/>
      <w:color w:val="auto"/>
      <w:sz w:val="20"/>
      <w:szCs w:val="20"/>
    </w:rPr>
  </w:style>
  <w:style w:type="paragraph" w:customStyle="1" w:styleId="TeacherHead2">
    <w:name w:val="TeacherHead2"/>
    <w:basedOn w:val="TeacherHead3"/>
    <w:qFormat/>
    <w:rsid w:val="004142CC"/>
    <w:rPr>
      <w:rFonts w:ascii="Arial" w:hAnsi="Arial" w:cs="Arial"/>
      <w:u w:val="single"/>
    </w:rPr>
  </w:style>
  <w:style w:type="paragraph" w:customStyle="1" w:styleId="ExtractPermissionTimes10">
    <w:name w:val="ExtractPermission_Times10"/>
    <w:basedOn w:val="ExtractTextTimes12"/>
    <w:qFormat/>
    <w:rsid w:val="00334598"/>
    <w:rPr>
      <w:i/>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header" Target="header3.xm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arterbalanced.org/wordpress/wp-content/uploads/2012/05/TaskItemSpecifications/EnglishLanguageArtsLiteracy/ELARubrics.pdf"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2311</Words>
  <Characters>13177</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Content Area</vt:lpstr>
    </vt:vector>
  </TitlesOfParts>
  <Company>Microsoft</Company>
  <LinksUpToDate>false</LinksUpToDate>
  <CharactersWithSpaces>16182</CharactersWithSpaces>
  <SharedDoc>false</SharedDoc>
  <HLinks>
    <vt:vector size="6" baseType="variant">
      <vt:variant>
        <vt:i4>4784241</vt:i4>
      </vt:variant>
      <vt:variant>
        <vt:i4>0</vt:i4>
      </vt:variant>
      <vt:variant>
        <vt:i4>0</vt:i4>
      </vt:variant>
      <vt:variant>
        <vt:i4>5</vt:i4>
      </vt:variant>
      <vt:variant>
        <vt:lpwstr>http://www.smarterbalanced.org/wordpress/wp-content/uploads/2012/05/TaskItemSpecifications/EnglishLanguageArtsLiteracy/ELARubrics.pdf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Area</dc:title>
  <dc:subject/>
  <dc:creator>Shannah Estep</dc:creator>
  <cp:keywords/>
  <cp:lastModifiedBy>Stephanie Elder</cp:lastModifiedBy>
  <cp:revision>2</cp:revision>
  <cp:lastPrinted>2013-07-03T17:15:00Z</cp:lastPrinted>
  <dcterms:created xsi:type="dcterms:W3CDTF">2014-07-10T17:33:00Z</dcterms:created>
  <dcterms:modified xsi:type="dcterms:W3CDTF">2014-07-10T17:33:00Z</dcterms:modified>
</cp:coreProperties>
</file>